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4961" w14:textId="4210AB2C" w:rsidR="008D6947" w:rsidRDefault="00513D6E" w:rsidP="00472EBA">
      <w:pPr>
        <w:pStyle w:val="Brdtext"/>
      </w:pPr>
      <w:bookmarkStart w:id="0" w:name="Start"/>
      <w:bookmarkStart w:id="1" w:name="_GoBack"/>
      <w:bookmarkEnd w:id="0"/>
      <w:bookmarkEnd w:id="1"/>
      <w:r>
        <w:t>Tack för er hemställan</w:t>
      </w:r>
      <w:r w:rsidR="008D6947">
        <w:t xml:space="preserve"> den 23 mars 2020. Regeringen är mycket </w:t>
      </w:r>
      <w:r w:rsidR="00D51B95">
        <w:t xml:space="preserve">väl </w:t>
      </w:r>
      <w:r w:rsidR="008D6947">
        <w:t xml:space="preserve">medveten om de </w:t>
      </w:r>
      <w:r w:rsidR="00422B8F">
        <w:t xml:space="preserve">stora </w:t>
      </w:r>
      <w:r w:rsidR="008D6947">
        <w:t xml:space="preserve">insatser som just nu görs i kommuner och regioner med anledning av virussjukdomen </w:t>
      </w:r>
      <w:proofErr w:type="spellStart"/>
      <w:r w:rsidR="008D6947">
        <w:t>covid</w:t>
      </w:r>
      <w:proofErr w:type="spellEnd"/>
      <w:r w:rsidR="008D6947">
        <w:t xml:space="preserve"> 19. Era medlemmar och deras anställda förtjänar allas vår respekt</w:t>
      </w:r>
      <w:r w:rsidR="00C32C46">
        <w:t xml:space="preserve"> och tacksamhet</w:t>
      </w:r>
      <w:r w:rsidR="000974B4">
        <w:t xml:space="preserve"> för det arbete som nu utförs</w:t>
      </w:r>
      <w:r w:rsidR="008D6947">
        <w:t>.</w:t>
      </w:r>
    </w:p>
    <w:p w14:paraId="13187976" w14:textId="1D4EF2E2" w:rsidR="008D6947" w:rsidRDefault="008D6947" w:rsidP="00472EBA">
      <w:pPr>
        <w:pStyle w:val="Brdtext"/>
      </w:pPr>
      <w:r>
        <w:t>Regeringens uppdrag är att</w:t>
      </w:r>
      <w:r w:rsidR="00422B8F">
        <w:t xml:space="preserve"> tillsammans med de statliga myndigheterna</w:t>
      </w:r>
      <w:r>
        <w:t xml:space="preserve"> ta nödvändiga initiativ för att</w:t>
      </w:r>
      <w:r w:rsidR="000974B4">
        <w:t xml:space="preserve"> minska smittspridningen, skydda riskgrupper samt därutöver hantera de nationella konsekvenserna av </w:t>
      </w:r>
      <w:r w:rsidR="00DD77BF">
        <w:t>pandemin</w:t>
      </w:r>
      <w:r w:rsidR="000974B4">
        <w:t xml:space="preserve">. Hittills har det </w:t>
      </w:r>
      <w:r>
        <w:t xml:space="preserve">inneburit ett fokus på insatser </w:t>
      </w:r>
      <w:r w:rsidR="000974B4">
        <w:t xml:space="preserve">för att </w:t>
      </w:r>
      <w:r>
        <w:t>förmå människor att hålla avstånd</w:t>
      </w:r>
      <w:r w:rsidR="00DD77BF">
        <w:t xml:space="preserve"> till varandra</w:t>
      </w:r>
      <w:r w:rsidR="000974B4">
        <w:t xml:space="preserve">, öka </w:t>
      </w:r>
      <w:r w:rsidR="00422B8F">
        <w:t>vården</w:t>
      </w:r>
      <w:r w:rsidR="00DD77BF">
        <w:t>s</w:t>
      </w:r>
      <w:r w:rsidR="00422B8F">
        <w:t xml:space="preserve"> och omsorgens </w:t>
      </w:r>
      <w:r w:rsidR="000974B4">
        <w:t xml:space="preserve">förmåga att möta </w:t>
      </w:r>
      <w:r w:rsidR="00422B8F">
        <w:t>smittade och sjuka</w:t>
      </w:r>
      <w:r w:rsidR="000974B4">
        <w:t xml:space="preserve"> samt</w:t>
      </w:r>
      <w:r>
        <w:t xml:space="preserve"> </w:t>
      </w:r>
      <w:r w:rsidR="00C32C46">
        <w:t xml:space="preserve">för att värna svenska företag och </w:t>
      </w:r>
      <w:r>
        <w:t>jobb.</w:t>
      </w:r>
    </w:p>
    <w:p w14:paraId="105A9FED" w14:textId="00DB7E5B" w:rsidR="00F8182C" w:rsidRDefault="008D6947" w:rsidP="00F8182C">
      <w:pPr>
        <w:pStyle w:val="Brdtext"/>
      </w:pPr>
      <w:r>
        <w:t xml:space="preserve">Vad gäller insatser särskilt riktade mot kommuner och regioner har dessa framförallt handlat om att bygga kompletterande nationella strukturer för inköp och distribution av skyddsutrustning och annan medicinteknisk utrustning samt </w:t>
      </w:r>
      <w:r w:rsidR="00782308">
        <w:t xml:space="preserve">om </w:t>
      </w:r>
      <w:r>
        <w:t xml:space="preserve">ekonomiskt stöd. </w:t>
      </w:r>
      <w:r w:rsidR="00782308">
        <w:t>Det e</w:t>
      </w:r>
      <w:r w:rsidR="000974B4">
        <w:t>konomisk</w:t>
      </w:r>
      <w:r w:rsidR="00782308">
        <w:t>a</w:t>
      </w:r>
      <w:r w:rsidR="000974B4">
        <w:t xml:space="preserve"> stöd</w:t>
      </w:r>
      <w:r w:rsidR="00782308">
        <w:t>et</w:t>
      </w:r>
      <w:r>
        <w:t xml:space="preserve"> har</w:t>
      </w:r>
      <w:r w:rsidR="000974B4">
        <w:t xml:space="preserve"> dels lämnats</w:t>
      </w:r>
      <w:r w:rsidR="00782308">
        <w:t xml:space="preserve"> generellt </w:t>
      </w:r>
      <w:r w:rsidR="00F160AB">
        <w:t>med 15 miljarder kronor</w:t>
      </w:r>
      <w:r>
        <w:t xml:space="preserve">, dels </w:t>
      </w:r>
      <w:r w:rsidR="00782308">
        <w:t>som</w:t>
      </w:r>
      <w:r w:rsidR="000974B4">
        <w:t xml:space="preserve"> ett </w:t>
      </w:r>
      <w:r w:rsidR="00F8182C">
        <w:t xml:space="preserve">förordningsstyrt, </w:t>
      </w:r>
      <w:r w:rsidR="000974B4">
        <w:t>sökbart</w:t>
      </w:r>
      <w:r w:rsidR="00F8182C">
        <w:t>,</w:t>
      </w:r>
      <w:r w:rsidR="000974B4">
        <w:t xml:space="preserve"> </w:t>
      </w:r>
      <w:r>
        <w:t>stöd</w:t>
      </w:r>
      <w:r w:rsidR="00F8182C">
        <w:t xml:space="preserve">. Inom förordningens </w:t>
      </w:r>
      <w:r w:rsidR="00F8182C" w:rsidRPr="00BF2B0E">
        <w:t>tillämpningsområde tar staten alla extraordinära kostnader kopplade till coronaviruset. Brist på pengar kommer inte vara ett hinder för att begränsa smittspridningen eller vårda sjuka.</w:t>
      </w:r>
    </w:p>
    <w:p w14:paraId="4EAD3792" w14:textId="03BAC2BC" w:rsidR="00DE0430" w:rsidRDefault="008C36E0" w:rsidP="00F965E6">
      <w:pPr>
        <w:pStyle w:val="Brdtext"/>
      </w:pPr>
      <w:r>
        <w:t xml:space="preserve">Jag vill även </w:t>
      </w:r>
      <w:r w:rsidR="00422B8F">
        <w:t xml:space="preserve">med anledning av den aktuella hemställan nämna några ytterligare insatser. </w:t>
      </w:r>
    </w:p>
    <w:p w14:paraId="68B8E5BE" w14:textId="108BCD02" w:rsidR="00422B8F" w:rsidRDefault="00422B8F" w:rsidP="00422B8F">
      <w:pPr>
        <w:pStyle w:val="Brdtext"/>
        <w:numPr>
          <w:ilvl w:val="0"/>
          <w:numId w:val="44"/>
        </w:numPr>
      </w:pPr>
      <w:r>
        <w:t xml:space="preserve">Uppdrag den </w:t>
      </w:r>
      <w:r w:rsidR="009045A8">
        <w:t>12 mars</w:t>
      </w:r>
      <w:r>
        <w:t xml:space="preserve"> 2020 till Socialstyrelsen </w:t>
      </w:r>
      <w:r w:rsidRPr="0070220E">
        <w:t>att ta fram, sammanställa och sprida information till personal inom socialtjänstens verksamhetsområden</w:t>
      </w:r>
      <w:r>
        <w:t xml:space="preserve">. Uppdraget har bland annat inneburit att myndigheten tagit fram webutbildningar i hur man arbetar </w:t>
      </w:r>
      <w:r w:rsidR="00DD77BF">
        <w:t>för att motverka smittspridning</w:t>
      </w:r>
      <w:r>
        <w:t xml:space="preserve"> och hur skyddsutrustning ska </w:t>
      </w:r>
      <w:r>
        <w:lastRenderedPageBreak/>
        <w:t>användas. Den 23 april hade 107 400 personer gått webutbildningarna.</w:t>
      </w:r>
    </w:p>
    <w:p w14:paraId="7C986ECF" w14:textId="049B2F1F" w:rsidR="00782308" w:rsidRDefault="00422B8F" w:rsidP="0002135D">
      <w:pPr>
        <w:pStyle w:val="Brdtext"/>
        <w:numPr>
          <w:ilvl w:val="0"/>
          <w:numId w:val="44"/>
        </w:numPr>
      </w:pPr>
      <w:r>
        <w:t xml:space="preserve">Beslut den </w:t>
      </w:r>
      <w:r w:rsidR="009045A8">
        <w:t>30 mars</w:t>
      </w:r>
      <w:r>
        <w:t xml:space="preserve"> 2020 om </w:t>
      </w:r>
      <w:r w:rsidR="00DD77BF">
        <w:t xml:space="preserve">en förordning om tillfälligt förbud mot besök </w:t>
      </w:r>
      <w:r w:rsidR="00F965E6">
        <w:t>på äldreboenden</w:t>
      </w:r>
      <w:r w:rsidR="002228E5">
        <w:t>.</w:t>
      </w:r>
    </w:p>
    <w:p w14:paraId="7754722D" w14:textId="4A3B2297" w:rsidR="00782308" w:rsidRDefault="00422B8F" w:rsidP="0002135D">
      <w:pPr>
        <w:pStyle w:val="Brdtext"/>
        <w:numPr>
          <w:ilvl w:val="0"/>
          <w:numId w:val="44"/>
        </w:numPr>
      </w:pPr>
      <w:r>
        <w:t xml:space="preserve">Uppdrag den </w:t>
      </w:r>
      <w:r w:rsidR="009045A8">
        <w:t>16 april</w:t>
      </w:r>
      <w:r>
        <w:t xml:space="preserve"> 2020 till </w:t>
      </w:r>
      <w:r w:rsidR="0070220E" w:rsidRPr="0070220E">
        <w:t>Inspektionen för vård och omsorg att</w:t>
      </w:r>
      <w:r w:rsidR="00782308">
        <w:t>,</w:t>
      </w:r>
      <w:r w:rsidR="00782308" w:rsidRPr="00782308">
        <w:t xml:space="preserve"> utifrån ett helhetsperspektiv</w:t>
      </w:r>
      <w:r w:rsidR="00782308">
        <w:t>,</w:t>
      </w:r>
      <w:r w:rsidR="0070220E" w:rsidRPr="00782308">
        <w:t xml:space="preserve"> </w:t>
      </w:r>
      <w:r w:rsidR="0070220E" w:rsidRPr="0070220E">
        <w:t>särskilt analysera vad covid-19 innebär för kvaliteten och säkerheten inom vård och omsorg.</w:t>
      </w:r>
    </w:p>
    <w:p w14:paraId="41984B66" w14:textId="1D231F69" w:rsidR="00755B07" w:rsidRPr="00755B07" w:rsidRDefault="00755B07" w:rsidP="00755B07">
      <w:pPr>
        <w:pStyle w:val="Liststycke"/>
        <w:numPr>
          <w:ilvl w:val="0"/>
          <w:numId w:val="44"/>
        </w:numPr>
      </w:pPr>
      <w:r>
        <w:t xml:space="preserve">Beslut den 1 april om </w:t>
      </w:r>
      <w:r w:rsidRPr="00755B07">
        <w:t xml:space="preserve">100 mnkr till ideella organisationer som arbetar med barn och unga i utsatta situationer samt med våldsutsatta kvinnor, barn och </w:t>
      </w:r>
      <w:proofErr w:type="spellStart"/>
      <w:r w:rsidRPr="00755B07">
        <w:t>hbtq</w:t>
      </w:r>
      <w:proofErr w:type="spellEnd"/>
      <w:r w:rsidRPr="00755B07">
        <w:t xml:space="preserve">-personer och mot våld i nära relationer. </w:t>
      </w:r>
    </w:p>
    <w:p w14:paraId="2E92C8A8" w14:textId="0CA27BA4" w:rsidR="00396F3C" w:rsidRPr="000A5678" w:rsidRDefault="000A5678" w:rsidP="00396F3C">
      <w:pPr>
        <w:pStyle w:val="Brdtext"/>
        <w:rPr>
          <w:b/>
          <w:bCs/>
        </w:rPr>
      </w:pPr>
      <w:r w:rsidRPr="000A5678">
        <w:rPr>
          <w:b/>
          <w:bCs/>
        </w:rPr>
        <w:t>Socialtjänstens möjligheter att prioritera</w:t>
      </w:r>
      <w:r w:rsidR="00163AF9">
        <w:rPr>
          <w:b/>
          <w:bCs/>
        </w:rPr>
        <w:t xml:space="preserve"> </w:t>
      </w:r>
      <w:r>
        <w:rPr>
          <w:b/>
          <w:bCs/>
        </w:rPr>
        <w:br/>
      </w:r>
      <w:r w:rsidR="00880A1F" w:rsidRPr="00880A1F">
        <w:t>I</w:t>
      </w:r>
      <w:r w:rsidR="00422B8F">
        <w:t xml:space="preserve"> den aktuella</w:t>
      </w:r>
      <w:r w:rsidR="00880A1F" w:rsidRPr="00880A1F">
        <w:t xml:space="preserve"> hemställan ta</w:t>
      </w:r>
      <w:r w:rsidR="00880A1F">
        <w:t xml:space="preserve">r ni </w:t>
      </w:r>
      <w:r w:rsidR="00880A1F" w:rsidRPr="00880A1F">
        <w:t xml:space="preserve">upp ett flertal </w:t>
      </w:r>
      <w:r w:rsidR="00DD77BF">
        <w:t>önskemål om lag</w:t>
      </w:r>
      <w:r w:rsidR="00880A1F" w:rsidRPr="00880A1F">
        <w:t>ändringar som rör framförallt socialtjänstlagen</w:t>
      </w:r>
      <w:r w:rsidR="00DD77BF">
        <w:t xml:space="preserve"> (2001:453)</w:t>
      </w:r>
      <w:r w:rsidR="00880A1F" w:rsidRPr="00880A1F">
        <w:t xml:space="preserve"> och lagen</w:t>
      </w:r>
      <w:r w:rsidR="00DD77BF">
        <w:t xml:space="preserve"> (1993:387)</w:t>
      </w:r>
      <w:r w:rsidR="00880A1F" w:rsidRPr="00880A1F">
        <w:t xml:space="preserve"> om stöd och service till vissa funktionshindrade.</w:t>
      </w:r>
      <w:r w:rsidR="00880A1F">
        <w:t xml:space="preserve"> </w:t>
      </w:r>
      <w:r w:rsidR="002C5EB6">
        <w:t>N</w:t>
      </w:r>
      <w:r w:rsidR="00880A1F">
        <w:t>i skriver</w:t>
      </w:r>
      <w:r>
        <w:t xml:space="preserve"> bland annat</w:t>
      </w:r>
      <w:r w:rsidR="00880A1F">
        <w:t xml:space="preserve"> </w:t>
      </w:r>
      <w:r w:rsidR="00995DDF">
        <w:t xml:space="preserve">att </w:t>
      </w:r>
      <w:r w:rsidR="001C44F5">
        <w:t>s</w:t>
      </w:r>
      <w:r w:rsidR="00396F3C">
        <w:t>ocialtjänsten måste ges samma möjlighet som hälso- och sjukvården att prioritera</w:t>
      </w:r>
      <w:r w:rsidR="00DD77BF">
        <w:t xml:space="preserve"> insatser till</w:t>
      </w:r>
      <w:r w:rsidR="00396F3C">
        <w:t xml:space="preserve"> de</w:t>
      </w:r>
      <w:r w:rsidR="00DD77BF">
        <w:t xml:space="preserve"> som är i störst behov av hjälp</w:t>
      </w:r>
      <w:r w:rsidR="00C32C46">
        <w:t>.</w:t>
      </w:r>
    </w:p>
    <w:p w14:paraId="39E8F553" w14:textId="567C6EA6" w:rsidR="000A5678" w:rsidRDefault="000A5678" w:rsidP="000A5678">
      <w:pPr>
        <w:pStyle w:val="Brdtext"/>
      </w:pPr>
      <w:r>
        <w:t>Regeringen ser att den snabba smittspridningen och de samhälleliga åtgärder som har vidtagits för att minska smittspridningen kan innebära risker för försämrad kvalitet i de kommunala verksamheterna. Det gäller särskilt där man saknar stora delar av sin personal</w:t>
      </w:r>
      <w:r w:rsidR="00C12E2B">
        <w:t>.</w:t>
      </w:r>
      <w:r>
        <w:t xml:space="preserve"> Det innebär också att verksamheter och huvudmän </w:t>
      </w:r>
      <w:r w:rsidR="00E46615">
        <w:t xml:space="preserve">kan </w:t>
      </w:r>
      <w:r>
        <w:t>tvingas göra svåra prioriteringar för att totalt sett minimera dessa risker. Dessa prioriteringar kommer att få vila på professionella bedömningar.</w:t>
      </w:r>
    </w:p>
    <w:p w14:paraId="0EC58FDD" w14:textId="7A67F5F4" w:rsidR="00C939AC" w:rsidRDefault="009F484F" w:rsidP="00CC775F">
      <w:pPr>
        <w:pStyle w:val="Brdtext"/>
      </w:pPr>
      <w:r>
        <w:t xml:space="preserve">I nuläget bedömer </w:t>
      </w:r>
      <w:r w:rsidR="00F160AB">
        <w:t xml:space="preserve">jag </w:t>
      </w:r>
      <w:r>
        <w:t xml:space="preserve">dock inte att det är lämpligt med genomgripande förändringar av lagstiftningen inom socialtjänstens område. </w:t>
      </w:r>
      <w:r w:rsidR="00EB5842" w:rsidRPr="00C939AC">
        <w:t>Socialtjänstlagens ramlagskaraktär innebär att kommunerna har stor frihet att utforma verksamheten och biståndet utifrån skiftande lokala förutsättningar och behov</w:t>
      </w:r>
      <w:r w:rsidR="00681DCC">
        <w:t xml:space="preserve">. </w:t>
      </w:r>
      <w:r>
        <w:t xml:space="preserve">Av förarbetena till lagstiftningen framgår att </w:t>
      </w:r>
      <w:r w:rsidR="000A5678">
        <w:t xml:space="preserve">vad som är </w:t>
      </w:r>
      <w:r w:rsidR="00C939AC" w:rsidRPr="00C939AC">
        <w:t>skälig levnadsnivå inte</w:t>
      </w:r>
      <w:r w:rsidR="00163AF9">
        <w:t xml:space="preserve"> heller</w:t>
      </w:r>
      <w:r w:rsidR="00C939AC" w:rsidRPr="00C939AC">
        <w:t xml:space="preserve"> </w:t>
      </w:r>
      <w:r w:rsidR="002B59B3">
        <w:t xml:space="preserve">kan </w:t>
      </w:r>
      <w:r w:rsidR="00C939AC" w:rsidRPr="00C939AC">
        <w:t>fastställas en gång för alla</w:t>
      </w:r>
      <w:r w:rsidR="00163AF9">
        <w:t xml:space="preserve"> utan</w:t>
      </w:r>
      <w:r w:rsidR="00C939AC" w:rsidRPr="00C939AC">
        <w:t xml:space="preserve"> måste bedömas med utgångspunkt i den tid och de förhållanden under vilka den hjälpbehövande lever</w:t>
      </w:r>
      <w:r w:rsidR="002B59B3">
        <w:t>.</w:t>
      </w:r>
      <w:r w:rsidR="005C5500">
        <w:t xml:space="preserve"> </w:t>
      </w:r>
      <w:r w:rsidR="00C939AC" w:rsidRPr="00C939AC">
        <w:t xml:space="preserve">Skälig levnadsnivå </w:t>
      </w:r>
      <w:r w:rsidR="00F965E6">
        <w:t xml:space="preserve">handlar inte bara om nivå utan också </w:t>
      </w:r>
      <w:r w:rsidR="000A5678">
        <w:t xml:space="preserve">om </w:t>
      </w:r>
      <w:r w:rsidR="00C939AC" w:rsidRPr="00C939AC">
        <w:t>vilken form av insats, vård och behandling, andra stödformer eller ekonomiskt bistånd som är aktuell</w:t>
      </w:r>
      <w:r w:rsidR="002B59B3">
        <w:t>.</w:t>
      </w:r>
      <w:r w:rsidR="00C939AC" w:rsidRPr="00C939AC">
        <w:t xml:space="preserve"> Därför måste socialnämnden väga in olika omständigheter, t</w:t>
      </w:r>
      <w:r w:rsidR="000A5678">
        <w:t>ill exempel</w:t>
      </w:r>
      <w:r w:rsidR="00C939AC" w:rsidRPr="00C939AC">
        <w:t xml:space="preserve"> hur lämplig den önskade insatsen är, vad </w:t>
      </w:r>
      <w:r w:rsidR="00C939AC" w:rsidRPr="00C939AC">
        <w:lastRenderedPageBreak/>
        <w:t xml:space="preserve">den önskade insatsen kostar i jämförelse med andra insatser samt den enskildes önskemål. </w:t>
      </w:r>
      <w:r w:rsidR="005C5500">
        <w:t>Av förarbet</w:t>
      </w:r>
      <w:r w:rsidR="000A5678">
        <w:t>ena</w:t>
      </w:r>
      <w:r w:rsidR="005C5500">
        <w:t xml:space="preserve"> framgår även a</w:t>
      </w:r>
      <w:r w:rsidR="00C939AC" w:rsidRPr="00C939AC">
        <w:t>tt det inte kan finnas en obegränsad frihet för den enskilde att välja sociala tjänster oberoende av kostnad</w:t>
      </w:r>
      <w:r w:rsidR="005C5500">
        <w:t>.</w:t>
      </w:r>
      <w:r w:rsidR="00C939AC" w:rsidRPr="00C939AC">
        <w:t xml:space="preserve"> </w:t>
      </w:r>
    </w:p>
    <w:p w14:paraId="73FEA3B6" w14:textId="77777777" w:rsidR="0015340E" w:rsidRDefault="009F484F" w:rsidP="00CC775F">
      <w:pPr>
        <w:pStyle w:val="Brdtext"/>
      </w:pPr>
      <w:r>
        <w:t xml:space="preserve">Eftersom biståndsbedömningen enligt socialtjänstlagen görs utifrån en bedömning av ett individuellt behov av stöd och hjälp och för att tillförsäkra den enskilde en skälig levnadsnivå är det </w:t>
      </w:r>
      <w:r w:rsidR="00163AF9">
        <w:t xml:space="preserve">mycket svårt att </w:t>
      </w:r>
      <w:r w:rsidR="001C44F5">
        <w:t xml:space="preserve">införa en prioriteringsbestämmelse </w:t>
      </w:r>
      <w:r w:rsidR="00442F7D">
        <w:t>i socialtjänstlagen motsvarande den som finns i hälso- och sjukvårdslagen</w:t>
      </w:r>
      <w:r w:rsidR="00DD77BF">
        <w:t xml:space="preserve"> (2017:30)</w:t>
      </w:r>
      <w:r>
        <w:t>.</w:t>
      </w:r>
      <w:r w:rsidR="00442F7D">
        <w:t xml:space="preserve"> </w:t>
      </w:r>
      <w:r w:rsidR="00163AF9">
        <w:t>Det skulle</w:t>
      </w:r>
      <w:r w:rsidR="00DD77BF">
        <w:t xml:space="preserve"> förutsätta </w:t>
      </w:r>
      <w:r w:rsidR="00163AF9">
        <w:t>ett omfattande utredningsarbete.</w:t>
      </w:r>
      <w:r w:rsidR="00DD77BF">
        <w:t xml:space="preserve"> </w:t>
      </w:r>
    </w:p>
    <w:p w14:paraId="5E3515A2" w14:textId="3589A33B" w:rsidR="009F4637" w:rsidRDefault="00B51C48" w:rsidP="00B84F65">
      <w:r w:rsidRPr="00B51C48">
        <w:rPr>
          <w:b/>
          <w:bCs/>
        </w:rPr>
        <w:t>Socialtjänsten möjligheter att ändra gynnande beslut</w:t>
      </w:r>
      <w:r>
        <w:rPr>
          <w:b/>
          <w:bCs/>
        </w:rPr>
        <w:br/>
      </w:r>
      <w:r w:rsidR="00D26FD2" w:rsidRPr="00D26FD2">
        <w:t xml:space="preserve">I förvaltningslagen (2017:900) regleras under vilka förutsättningar som </w:t>
      </w:r>
      <w:r w:rsidR="00B84F65">
        <w:t xml:space="preserve">en myndighet </w:t>
      </w:r>
      <w:r w:rsidR="00D26FD2" w:rsidRPr="00D26FD2">
        <w:t>har möjlighet att ändra ett gynnande beslut.</w:t>
      </w:r>
      <w:r w:rsidR="002228E5">
        <w:t xml:space="preserve"> Dessa bestämmelser gäller även inom socialtjänstens område. </w:t>
      </w:r>
      <w:r w:rsidR="00B84F65">
        <w:t xml:space="preserve">Jag </w:t>
      </w:r>
      <w:r w:rsidR="002228E5">
        <w:t xml:space="preserve">anser inte att det är lämpligt att därutöver </w:t>
      </w:r>
      <w:r w:rsidR="00442F7D">
        <w:t xml:space="preserve">införa </w:t>
      </w:r>
      <w:r w:rsidR="00676F92">
        <w:t xml:space="preserve">en </w:t>
      </w:r>
      <w:r w:rsidR="00442F7D">
        <w:t>särskild bestämmelse</w:t>
      </w:r>
      <w:r w:rsidR="00030B68">
        <w:t xml:space="preserve"> i lagstiftningen </w:t>
      </w:r>
      <w:r w:rsidR="00D51B95">
        <w:t xml:space="preserve">på </w:t>
      </w:r>
      <w:r w:rsidR="00030B68">
        <w:t>socialtjänstens område</w:t>
      </w:r>
      <w:r w:rsidR="002228E5">
        <w:t>.</w:t>
      </w:r>
    </w:p>
    <w:p w14:paraId="2FFE76F7" w14:textId="65CA8E0E" w:rsidR="00163AF9" w:rsidRDefault="00163AF9" w:rsidP="009F484F">
      <w:pPr>
        <w:pStyle w:val="Brdtext"/>
      </w:pPr>
      <w:r w:rsidRPr="00163AF9">
        <w:rPr>
          <w:b/>
          <w:bCs/>
        </w:rPr>
        <w:t>Lättnader i vistelsekommuners ansvar</w:t>
      </w:r>
      <w:r>
        <w:rPr>
          <w:b/>
          <w:bCs/>
        </w:rPr>
        <w:br/>
      </w:r>
      <w:r w:rsidR="009F484F">
        <w:t xml:space="preserve">En </w:t>
      </w:r>
      <w:r>
        <w:t xml:space="preserve">annan </w:t>
      </w:r>
      <w:r w:rsidR="009F484F">
        <w:t xml:space="preserve">fråga i hemställan gäller </w:t>
      </w:r>
      <w:r w:rsidR="00DD77BF">
        <w:t>kommun</w:t>
      </w:r>
      <w:r w:rsidR="002228E5">
        <w:t>ers</w:t>
      </w:r>
      <w:r w:rsidR="00DD77BF">
        <w:t xml:space="preserve"> möjlighet att begära </w:t>
      </w:r>
      <w:r w:rsidR="009F484F">
        <w:t xml:space="preserve">verkställighet av beslut om </w:t>
      </w:r>
      <w:r w:rsidR="00DD77BF">
        <w:t xml:space="preserve">exempelvis </w:t>
      </w:r>
      <w:r>
        <w:t xml:space="preserve">hemtjänst i en annan kommun än </w:t>
      </w:r>
      <w:r w:rsidR="00DD77BF">
        <w:t xml:space="preserve">den enskildes </w:t>
      </w:r>
      <w:r>
        <w:t>hemkommun,</w:t>
      </w:r>
      <w:r w:rsidR="009F484F">
        <w:t xml:space="preserve"> där</w:t>
      </w:r>
      <w:r>
        <w:t xml:space="preserve"> den</w:t>
      </w:r>
      <w:r w:rsidR="009F484F">
        <w:t xml:space="preserve"> enskild</w:t>
      </w:r>
      <w:r>
        <w:t>e</w:t>
      </w:r>
      <w:r w:rsidR="009F484F">
        <w:t xml:space="preserve"> vistas tillfälligt. </w:t>
      </w:r>
    </w:p>
    <w:p w14:paraId="7A5D7FC2" w14:textId="62F7A09F" w:rsidR="009F484F" w:rsidRPr="00163AF9" w:rsidRDefault="00163AF9" w:rsidP="009F484F">
      <w:pPr>
        <w:pStyle w:val="Brdtext"/>
      </w:pPr>
      <w:r>
        <w:t>Med hänsyn till utbrottet av cov</w:t>
      </w:r>
      <w:r w:rsidR="00DD77BF">
        <w:t>id</w:t>
      </w:r>
      <w:r>
        <w:t>-19 har Folkhälsomyndigheten tagit fram rekommendationer och allmänna råd. Av dessa framgår bland annat att man som enskild ska avstå</w:t>
      </w:r>
      <w:r w:rsidR="00DD77BF">
        <w:t xml:space="preserve"> från</w:t>
      </w:r>
      <w:r>
        <w:t xml:space="preserve"> icke nödvändiga resor för att </w:t>
      </w:r>
      <w:r w:rsidRPr="00163AF9">
        <w:t>inte</w:t>
      </w:r>
      <w:r>
        <w:t xml:space="preserve"> bidra till smittspridning och inte heller</w:t>
      </w:r>
      <w:r w:rsidRPr="00163AF9">
        <w:t xml:space="preserve"> i onödan belasta andra regioners hälso- och sjukvård. Samma resonemang </w:t>
      </w:r>
      <w:r w:rsidR="00DD77BF">
        <w:t xml:space="preserve">bör gälla även </w:t>
      </w:r>
      <w:r w:rsidRPr="00163AF9">
        <w:t>hemtjänsten.</w:t>
      </w:r>
      <w:r>
        <w:t xml:space="preserve"> </w:t>
      </w:r>
      <w:r w:rsidR="009F484F">
        <w:t>Har man hemtjänst bör man</w:t>
      </w:r>
      <w:r>
        <w:t xml:space="preserve"> således</w:t>
      </w:r>
      <w:r w:rsidR="009F484F">
        <w:t xml:space="preserve"> avstå från att </w:t>
      </w:r>
      <w:r>
        <w:t xml:space="preserve">tillfälligt </w:t>
      </w:r>
      <w:r w:rsidR="009F484F">
        <w:t>resa till andra kommuner</w:t>
      </w:r>
      <w:r>
        <w:t xml:space="preserve">. </w:t>
      </w:r>
    </w:p>
    <w:p w14:paraId="4A24DCE6" w14:textId="526070B0" w:rsidR="00163AF9" w:rsidRDefault="00F2516D" w:rsidP="009F484F">
      <w:pPr>
        <w:pStyle w:val="Brdtext"/>
      </w:pPr>
      <w:r w:rsidRPr="00486B19">
        <w:t xml:space="preserve">Regeringen anser således inte att det mest ändamålsenliga sättet att hantera situationen är genom lagändring. </w:t>
      </w:r>
      <w:bookmarkStart w:id="2" w:name="_Hlk39070635"/>
      <w:r w:rsidRPr="00486B19">
        <w:t>Istället kan situation</w:t>
      </w:r>
      <w:r w:rsidR="00BB0254">
        <w:t>en,</w:t>
      </w:r>
      <w:r w:rsidR="00243288">
        <w:t xml:space="preserve"> som vi nu befinner oss i</w:t>
      </w:r>
      <w:r w:rsidR="00BB0254">
        <w:t>,</w:t>
      </w:r>
      <w:r w:rsidRPr="00486B19">
        <w:t xml:space="preserve"> med fördel hanteras genom dialog mellan kommunerna</w:t>
      </w:r>
      <w:r w:rsidR="00243288">
        <w:t>,</w:t>
      </w:r>
      <w:r w:rsidRPr="00486B19">
        <w:t xml:space="preserve"> för att begränsa begäran om verkställighet och därmed belastningen på vistelsekommunerna</w:t>
      </w:r>
      <w:r w:rsidR="00243288">
        <w:t>.</w:t>
      </w:r>
      <w:r w:rsidRPr="00486B19">
        <w:t xml:space="preserve"> </w:t>
      </w:r>
      <w:bookmarkStart w:id="3" w:name="_Hlk39067673"/>
    </w:p>
    <w:p w14:paraId="58CFF311" w14:textId="77777777" w:rsidR="00C10D1D" w:rsidRPr="00BF2B0E" w:rsidRDefault="00C10D1D" w:rsidP="009F484F">
      <w:pPr>
        <w:pStyle w:val="Brdtext"/>
      </w:pPr>
    </w:p>
    <w:bookmarkEnd w:id="2"/>
    <w:bookmarkEnd w:id="3"/>
    <w:p w14:paraId="522F2F17" w14:textId="44B7F7D8" w:rsidR="00A94CC7" w:rsidRPr="00486B19" w:rsidRDefault="00955BCC" w:rsidP="00955BCC">
      <w:pPr>
        <w:pStyle w:val="Brdtext"/>
      </w:pPr>
      <w:r w:rsidRPr="00BF2B0E">
        <w:rPr>
          <w:b/>
          <w:bCs/>
        </w:rPr>
        <w:lastRenderedPageBreak/>
        <w:t>Undantag från b</w:t>
      </w:r>
      <w:r w:rsidR="002228E5" w:rsidRPr="00BF2B0E">
        <w:rPr>
          <w:b/>
          <w:bCs/>
        </w:rPr>
        <w:t xml:space="preserve">ehörighetsregleringen </w:t>
      </w:r>
      <w:r w:rsidR="00B3170B" w:rsidRPr="00BF2B0E">
        <w:rPr>
          <w:b/>
          <w:bCs/>
        </w:rPr>
        <w:t>samt möjligheten till förlängd utredningstid</w:t>
      </w:r>
      <w:r w:rsidR="00A94CC7" w:rsidRPr="00486B19">
        <w:rPr>
          <w:b/>
          <w:bCs/>
        </w:rPr>
        <w:t xml:space="preserve"> inom den sociala barn- och ungdomsvården</w:t>
      </w:r>
      <w:r w:rsidR="00A52B6C">
        <w:rPr>
          <w:b/>
          <w:bCs/>
        </w:rPr>
        <w:t>.</w:t>
      </w:r>
      <w:r w:rsidR="001276A7">
        <w:rPr>
          <w:b/>
          <w:bCs/>
        </w:rPr>
        <w:br/>
      </w:r>
      <w:r w:rsidR="002228E5" w:rsidRPr="00486B19">
        <w:t>Motiven bakom behörighetsregleringen inom den sociala barn- och ungdomsvården är precis som ni skriver att myndighetsutövningen är mycket viktig och grannlaga.</w:t>
      </w:r>
      <w:r w:rsidR="00B3170B" w:rsidRPr="00486B19">
        <w:t xml:space="preserve"> För att inte försätta verksamheterna i en omöjlig situation </w:t>
      </w:r>
      <w:r w:rsidR="00A94CC7" w:rsidRPr="00486B19">
        <w:t>utan</w:t>
      </w:r>
      <w:r w:rsidR="00B3170B" w:rsidRPr="00486B19">
        <w:t xml:space="preserve"> just kunna använda personal som anställts före att regleringen trädde i kraft infördes dock övergångsbestämmelser. </w:t>
      </w:r>
      <w:r w:rsidR="00B917C5" w:rsidRPr="00486B19">
        <w:t>Den 1 juli 2019 förlängde r</w:t>
      </w:r>
      <w:r w:rsidR="00B05915" w:rsidRPr="00486B19">
        <w:t>egeringen dessa</w:t>
      </w:r>
      <w:r w:rsidR="00A94CC7" w:rsidRPr="00486B19">
        <w:t xml:space="preserve"> övergångsbestämmelser</w:t>
      </w:r>
      <w:r w:rsidR="00B05915" w:rsidRPr="00486B19">
        <w:t xml:space="preserve"> till den 30 juni 2022.</w:t>
      </w:r>
      <w:r w:rsidR="00380BDE" w:rsidRPr="00486B19">
        <w:t xml:space="preserve"> </w:t>
      </w:r>
    </w:p>
    <w:p w14:paraId="50E0AE7C" w14:textId="38B5C6F8" w:rsidR="00A94CC7" w:rsidRPr="00BF2B0E" w:rsidRDefault="00B3170B" w:rsidP="00955BCC">
      <w:pPr>
        <w:pStyle w:val="Brdtext"/>
      </w:pPr>
      <w:r w:rsidRPr="00BF2B0E">
        <w:t>Vad gäller</w:t>
      </w:r>
      <w:r w:rsidR="00A94CC7" w:rsidRPr="00BF2B0E">
        <w:t xml:space="preserve"> möjligheten till förlängd utredningstid anges i socialtjänstlagen endast att det ska finnas särskilda skäl. Vad som utgör särskilda skäl får prövas från fall till fall och bestäms ytterst av domstol. </w:t>
      </w:r>
      <w:r w:rsidR="00D15366" w:rsidRPr="00BF2B0E">
        <w:t xml:space="preserve">I </w:t>
      </w:r>
      <w:r w:rsidR="00A94CC7" w:rsidRPr="00BF2B0E">
        <w:t>avsaknad av domstolspraxis är det inte lämpligt att genomföra lagändringar.</w:t>
      </w:r>
    </w:p>
    <w:p w14:paraId="123844BA" w14:textId="38A37BAF" w:rsidR="00A94CC7" w:rsidRDefault="00732E29" w:rsidP="00A94CC7">
      <w:pPr>
        <w:pStyle w:val="Brdtext"/>
      </w:pPr>
      <w:r>
        <w:rPr>
          <w:b/>
          <w:bCs/>
        </w:rPr>
        <w:t>Fortsatt dialog</w:t>
      </w:r>
      <w:r w:rsidR="00A94CC7">
        <w:rPr>
          <w:b/>
          <w:bCs/>
        </w:rPr>
        <w:br/>
      </w:r>
      <w:r w:rsidR="0015340E">
        <w:t xml:space="preserve">När det gäller övriga frågor i hemställan </w:t>
      </w:r>
      <w:r w:rsidR="00A91355">
        <w:t>behöver vi ha fortsatt dialog</w:t>
      </w:r>
      <w:r w:rsidR="00BF2B0E">
        <w:t xml:space="preserve"> med er,</w:t>
      </w:r>
      <w:r w:rsidR="00A91355">
        <w:t xml:space="preserve"> och </w:t>
      </w:r>
      <w:r w:rsidR="00C12E2B">
        <w:t xml:space="preserve">därutöver </w:t>
      </w:r>
      <w:r w:rsidR="00A91355">
        <w:t>gö</w:t>
      </w:r>
      <w:r w:rsidR="00C12E2B">
        <w:t xml:space="preserve">r regeringen </w:t>
      </w:r>
      <w:r w:rsidR="00486B19">
        <w:t xml:space="preserve">de </w:t>
      </w:r>
      <w:r w:rsidR="00A91355">
        <w:t xml:space="preserve">bedömningar </w:t>
      </w:r>
      <w:r w:rsidR="00486B19">
        <w:t xml:space="preserve">som behövs </w:t>
      </w:r>
      <w:r w:rsidR="00A91355">
        <w:t xml:space="preserve">utifrån den fortsatta händelseutvecklingen. </w:t>
      </w:r>
    </w:p>
    <w:p w14:paraId="41AA37F7" w14:textId="77777777" w:rsidR="001276A7" w:rsidRDefault="001276A7" w:rsidP="00513D6E"/>
    <w:p w14:paraId="7AF76F44" w14:textId="7EA5CAC3" w:rsidR="00B31BFB" w:rsidRDefault="0012437B" w:rsidP="00513D6E">
      <w:r>
        <w:t>Lena Hallengren</w:t>
      </w:r>
    </w:p>
    <w:p w14:paraId="2E658B7B" w14:textId="208B8E07" w:rsidR="006777E0" w:rsidRDefault="006948CB" w:rsidP="00513D6E">
      <w:r w:rsidRPr="00940A5E">
        <w:rPr>
          <w:noProof/>
          <w:color w:val="0033CC"/>
        </w:rPr>
        <w:drawing>
          <wp:inline distT="0" distB="0" distL="0" distR="0" wp14:anchorId="7EC0B8DC" wp14:editId="4280CACE">
            <wp:extent cx="2476500" cy="9334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DE499" w14:textId="04450C6E" w:rsidR="0012437B" w:rsidRPr="00513D6E" w:rsidRDefault="0012437B" w:rsidP="00513D6E">
      <w:r>
        <w:t>Socialminister</w:t>
      </w:r>
    </w:p>
    <w:sectPr w:rsidR="0012437B" w:rsidRPr="00513D6E" w:rsidSect="00513D6E">
      <w:footerReference w:type="default" r:id="rId16"/>
      <w:headerReference w:type="first" r:id="rId17"/>
      <w:footerReference w:type="first" r:id="rId18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A9F0" w14:textId="77777777" w:rsidR="009647F6" w:rsidRDefault="009647F6" w:rsidP="00A87A54">
      <w:pPr>
        <w:spacing w:after="0" w:line="240" w:lineRule="auto"/>
      </w:pPr>
      <w:r>
        <w:separator/>
      </w:r>
    </w:p>
  </w:endnote>
  <w:endnote w:type="continuationSeparator" w:id="0">
    <w:p w14:paraId="0AE0B213" w14:textId="77777777" w:rsidR="009647F6" w:rsidRDefault="009647F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13D6E" w:rsidRPr="00347E11" w14:paraId="43A9CF55" w14:textId="77777777" w:rsidTr="0001100F">
      <w:trPr>
        <w:trHeight w:val="227"/>
        <w:jc w:val="right"/>
      </w:trPr>
      <w:tc>
        <w:tcPr>
          <w:tcW w:w="708" w:type="dxa"/>
          <w:vAlign w:val="bottom"/>
        </w:tcPr>
        <w:p w14:paraId="4943A8A6" w14:textId="77777777" w:rsidR="00513D6E" w:rsidRPr="00B62610" w:rsidRDefault="00513D6E" w:rsidP="00513D6E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13D6E" w:rsidRPr="00347E11" w14:paraId="2D7719AF" w14:textId="77777777" w:rsidTr="0001100F">
      <w:trPr>
        <w:trHeight w:val="850"/>
        <w:jc w:val="right"/>
      </w:trPr>
      <w:tc>
        <w:tcPr>
          <w:tcW w:w="708" w:type="dxa"/>
          <w:vAlign w:val="bottom"/>
        </w:tcPr>
        <w:p w14:paraId="6483C05A" w14:textId="77777777" w:rsidR="00513D6E" w:rsidRPr="00347E11" w:rsidRDefault="00513D6E" w:rsidP="00513D6E">
          <w:pPr>
            <w:pStyle w:val="Sidfot"/>
            <w:jc w:val="right"/>
          </w:pPr>
        </w:p>
      </w:tc>
    </w:tr>
  </w:tbl>
  <w:p w14:paraId="4D211202" w14:textId="77777777" w:rsidR="00513D6E" w:rsidRPr="005606BC" w:rsidRDefault="00513D6E" w:rsidP="00513D6E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513D6E" w:rsidRPr="00347E11" w14:paraId="6237C41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45E390" w14:textId="77777777" w:rsidR="00513D6E" w:rsidRPr="00347E11" w:rsidRDefault="00513D6E" w:rsidP="00347E11">
          <w:pPr>
            <w:pStyle w:val="Sidfot"/>
            <w:rPr>
              <w:sz w:val="8"/>
            </w:rPr>
          </w:pPr>
        </w:p>
      </w:tc>
    </w:tr>
    <w:tr w:rsidR="00513D6E" w:rsidRPr="00EE3C0F" w14:paraId="1E4ED99D" w14:textId="77777777" w:rsidTr="00C26068">
      <w:trPr>
        <w:trHeight w:val="227"/>
      </w:trPr>
      <w:tc>
        <w:tcPr>
          <w:tcW w:w="4074" w:type="dxa"/>
        </w:tcPr>
        <w:p w14:paraId="106B33E0" w14:textId="77777777" w:rsidR="00513D6E" w:rsidRDefault="00513D6E" w:rsidP="00C26068">
          <w:pPr>
            <w:pStyle w:val="Sidfot"/>
          </w:pPr>
          <w:r>
            <w:t>Telefonväxel: 08-405 10 00</w:t>
          </w:r>
        </w:p>
        <w:p w14:paraId="7BB1D9B6" w14:textId="77777777" w:rsidR="00513D6E" w:rsidRDefault="00513D6E" w:rsidP="00C26068">
          <w:pPr>
            <w:pStyle w:val="Sidfot"/>
          </w:pPr>
          <w:r>
            <w:t>Fax: 08-24 46 31</w:t>
          </w:r>
        </w:p>
        <w:p w14:paraId="70FA03F0" w14:textId="77777777" w:rsidR="00513D6E" w:rsidRPr="00F53AEA" w:rsidRDefault="00513D6E" w:rsidP="00C26068">
          <w:pPr>
            <w:pStyle w:val="Sidfot"/>
          </w:pPr>
          <w:r>
            <w:t>Webb: www.regeringen.se</w:t>
          </w:r>
        </w:p>
      </w:tc>
      <w:tc>
        <w:tcPr>
          <w:tcW w:w="4451" w:type="dxa"/>
        </w:tcPr>
        <w:p w14:paraId="427612E3" w14:textId="77777777" w:rsidR="00513D6E" w:rsidRDefault="00513D6E" w:rsidP="00F53AEA">
          <w:pPr>
            <w:pStyle w:val="Sidfot"/>
          </w:pPr>
          <w:r>
            <w:t>Postadress: 103 33 Stockholm</w:t>
          </w:r>
        </w:p>
        <w:p w14:paraId="46BF5C51" w14:textId="77777777" w:rsidR="00513D6E" w:rsidRDefault="00513D6E" w:rsidP="00F53AEA">
          <w:pPr>
            <w:pStyle w:val="Sidfot"/>
          </w:pPr>
          <w:r>
            <w:t>Besöksadress: Fredsgatan 8</w:t>
          </w:r>
        </w:p>
        <w:p w14:paraId="36455EB3" w14:textId="77777777" w:rsidR="00513D6E" w:rsidRPr="00F53AEA" w:rsidRDefault="00513D6E" w:rsidP="00F53AEA">
          <w:pPr>
            <w:pStyle w:val="Sidfot"/>
          </w:pPr>
          <w:r>
            <w:t>E-post: s.registrator@regeringskansliet.se</w:t>
          </w:r>
        </w:p>
      </w:tc>
    </w:tr>
  </w:tbl>
  <w:p w14:paraId="51FF14AE" w14:textId="77777777" w:rsidR="00093408" w:rsidRPr="00513D6E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9C71" w14:textId="77777777" w:rsidR="009647F6" w:rsidRDefault="009647F6" w:rsidP="00A87A54">
      <w:pPr>
        <w:spacing w:after="0" w:line="240" w:lineRule="auto"/>
      </w:pPr>
      <w:r>
        <w:separator/>
      </w:r>
    </w:p>
  </w:footnote>
  <w:footnote w:type="continuationSeparator" w:id="0">
    <w:p w14:paraId="6C9BDE3A" w14:textId="77777777" w:rsidR="009647F6" w:rsidRDefault="009647F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06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761"/>
      <w:gridCol w:w="3170"/>
      <w:gridCol w:w="1134"/>
    </w:tblGrid>
    <w:tr w:rsidR="00513D6E" w14:paraId="7158121C" w14:textId="77777777" w:rsidTr="00C111EF">
      <w:trPr>
        <w:trHeight w:val="227"/>
      </w:trPr>
      <w:tc>
        <w:tcPr>
          <w:tcW w:w="5761" w:type="dxa"/>
        </w:tcPr>
        <w:p w14:paraId="4C8BDCCB" w14:textId="77777777" w:rsidR="00513D6E" w:rsidRPr="007D73AB" w:rsidRDefault="00513D6E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D85BCB1462EA4A3F831D7C5FC6043CF1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2CA2290B" w14:textId="77777777" w:rsidR="00513D6E" w:rsidRPr="007D73AB" w:rsidRDefault="00513D6E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640D67E8" w14:textId="77777777" w:rsidR="00513D6E" w:rsidRDefault="00513D6E" w:rsidP="0001100F">
          <w:pPr>
            <w:pStyle w:val="Sidhuvud"/>
          </w:pPr>
        </w:p>
      </w:tc>
    </w:tr>
    <w:tr w:rsidR="00513D6E" w14:paraId="07316A13" w14:textId="77777777" w:rsidTr="00C111EF">
      <w:trPr>
        <w:trHeight w:val="1928"/>
      </w:trPr>
      <w:tc>
        <w:tcPr>
          <w:tcW w:w="5761" w:type="dxa"/>
        </w:tcPr>
        <w:p w14:paraId="5ABBAC6A" w14:textId="77777777" w:rsidR="00513D6E" w:rsidRPr="00340DE0" w:rsidRDefault="00513D6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D17F27" wp14:editId="7407BA1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D23C3E" w14:textId="77777777" w:rsidR="00513D6E" w:rsidRPr="00710A6C" w:rsidRDefault="00513D6E" w:rsidP="00EE3C0F">
          <w:pPr>
            <w:pStyle w:val="Sidhuvud"/>
            <w:rPr>
              <w:b/>
            </w:rPr>
          </w:pPr>
        </w:p>
        <w:p w14:paraId="585DF947" w14:textId="77777777" w:rsidR="00513D6E" w:rsidRDefault="00513D6E" w:rsidP="00EE3C0F">
          <w:pPr>
            <w:pStyle w:val="Sidhuvud"/>
          </w:pPr>
        </w:p>
        <w:p w14:paraId="28310238" w14:textId="77777777" w:rsidR="00513D6E" w:rsidRDefault="00513D6E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6F67F674700A46D8A4CB5DA59F9C5507"/>
            </w:placeholder>
            <w:dataBinding w:prefixMappings="xmlns:ns0='http://lp/documentinfo/RK' " w:xpath="/ns0:DocumentInfo[1]/ns0:BaseInfo[1]/ns0:HeaderDate[1]" w:storeItemID="{CB8DB110-E55F-43B1-A5D7-C117511A973A}"/>
            <w:date w:fullDate="2020-05-0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B2EE79F" w14:textId="786262AF" w:rsidR="00513D6E" w:rsidRDefault="007D5ED3" w:rsidP="00EE3C0F">
              <w:pPr>
                <w:pStyle w:val="Sidhuvud"/>
              </w:pPr>
              <w:r>
                <w:t>2020-05-04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34F25E68AE2849AD9D4E68982A4A5DB8"/>
            </w:placeholder>
            <w:dataBinding w:prefixMappings="xmlns:ns0='http://lp/documentinfo/RK' " w:xpath="/ns0:DocumentInfo[1]/ns0:BaseInfo[1]/ns0:Dnr[1]" w:storeItemID="{CB8DB110-E55F-43B1-A5D7-C117511A973A}"/>
            <w:text/>
          </w:sdtPr>
          <w:sdtEndPr/>
          <w:sdtContent>
            <w:p w14:paraId="5178B154" w14:textId="433DE65F" w:rsidR="00513D6E" w:rsidRDefault="00513D6E" w:rsidP="00EE3C0F">
              <w:pPr>
                <w:pStyle w:val="Sidhuvud"/>
              </w:pPr>
              <w:r>
                <w:t>S2020/</w:t>
              </w:r>
              <w:r w:rsidR="00911D0B">
                <w:t>02</w:t>
              </w:r>
              <w:r w:rsidR="00C5767D">
                <w:t>192</w:t>
              </w:r>
              <w:r w:rsidR="00911D0B">
                <w:t>/SOF</w:t>
              </w:r>
              <w:r w:rsidR="006948CB">
                <w:t xml:space="preserve"> (</w:t>
              </w:r>
              <w:r w:rsidR="00C5767D">
                <w:t>delvis</w:t>
              </w:r>
              <w:r w:rsidR="006948CB">
                <w:t>)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6E02431362AA427D84A5304AE21090D0"/>
            </w:placeholder>
            <w:showingPlcHdr/>
            <w:dataBinding w:prefixMappings="xmlns:ns0='http://lp/documentinfo/RK' " w:xpath="/ns0:DocumentInfo[1]/ns0:BaseInfo[1]/ns0:DocNumber[1]" w:storeItemID="{CB8DB110-E55F-43B1-A5D7-C117511A973A}"/>
            <w:text/>
          </w:sdtPr>
          <w:sdtEndPr/>
          <w:sdtContent>
            <w:p w14:paraId="1E37B304" w14:textId="77777777" w:rsidR="00513D6E" w:rsidRDefault="00513D6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9DB6F93" w14:textId="77777777" w:rsidR="00513D6E" w:rsidRDefault="00513D6E" w:rsidP="00EE3C0F">
          <w:pPr>
            <w:pStyle w:val="Sidhuvud"/>
          </w:pPr>
        </w:p>
      </w:tc>
      <w:tc>
        <w:tcPr>
          <w:tcW w:w="1134" w:type="dxa"/>
        </w:tcPr>
        <w:p w14:paraId="52545369" w14:textId="77777777" w:rsidR="00513D6E" w:rsidRDefault="00513D6E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E6AF51D3F7B48B1AD9D10BFE9A4EAAC"/>
            </w:placeholder>
            <w:showingPlcHdr/>
            <w:dataBinding w:prefixMappings="xmlns:ns0='http://lp/documentinfo/RK' " w:xpath="/ns0:DocumentInfo[1]/ns0:BaseInfo[1]/ns0:Appendix[1]" w:storeItemID="{CB8DB110-E55F-43B1-A5D7-C117511A973A}"/>
            <w:text/>
          </w:sdtPr>
          <w:sdtEndPr/>
          <w:sdtContent>
            <w:p w14:paraId="0810CA66" w14:textId="77777777" w:rsidR="00513D6E" w:rsidRPr="0094502D" w:rsidRDefault="00513D6E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513D6E" w14:paraId="1D76583F" w14:textId="77777777" w:rsidTr="00C111EF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29812A881E1C4B87B6C63D3840DDEB84"/>
          </w:placeholder>
        </w:sdtPr>
        <w:sdtEndPr>
          <w:rPr>
            <w:b w:val="0"/>
          </w:rPr>
        </w:sdtEndPr>
        <w:sdtContent>
          <w:tc>
            <w:tcPr>
              <w:tcW w:w="5761" w:type="dxa"/>
              <w:tcMar>
                <w:right w:w="1134" w:type="dxa"/>
              </w:tcMar>
            </w:tcPr>
            <w:p w14:paraId="0DBF052A" w14:textId="77777777" w:rsidR="00513D6E" w:rsidRPr="00513D6E" w:rsidRDefault="00513D6E" w:rsidP="00340DE0">
              <w:pPr>
                <w:pStyle w:val="Sidhuvud"/>
                <w:rPr>
                  <w:b/>
                </w:rPr>
              </w:pPr>
              <w:r w:rsidRPr="00513D6E">
                <w:rPr>
                  <w:b/>
                </w:rPr>
                <w:t>Socialdepartementet</w:t>
              </w:r>
            </w:p>
            <w:p w14:paraId="614555C5" w14:textId="445E8200" w:rsidR="009F4637" w:rsidRDefault="00911D0B" w:rsidP="00340DE0">
              <w:pPr>
                <w:pStyle w:val="Sidhuvud"/>
              </w:pPr>
              <w:r>
                <w:t>Socialministern</w:t>
              </w:r>
            </w:p>
            <w:p w14:paraId="7435E0D0" w14:textId="330AE6B9" w:rsidR="00513D6E" w:rsidRPr="00340DE0" w:rsidRDefault="00513D6E" w:rsidP="00C111EF">
              <w:pPr>
                <w:pStyle w:val="Sidhuvud"/>
                <w:spacing w:line="480" w:lineRule="auto"/>
                <w:jc w:val="center"/>
              </w:pP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E19BE849382E47FAB017AED5A29CAFF3"/>
          </w:placeholder>
          <w:dataBinding w:prefixMappings="xmlns:ns0='http://lp/documentinfo/RK' " w:xpath="/ns0:DocumentInfo[1]/ns0:BaseInfo[1]/ns0:Recipient[1]" w:storeItemID="{CB8DB110-E55F-43B1-A5D7-C117511A973A}"/>
          <w:text w:multiLine="1"/>
        </w:sdtPr>
        <w:sdtEndPr/>
        <w:sdtContent>
          <w:tc>
            <w:tcPr>
              <w:tcW w:w="3170" w:type="dxa"/>
            </w:tcPr>
            <w:p w14:paraId="51FE937B" w14:textId="7808CA28" w:rsidR="00513D6E" w:rsidRDefault="00D51B95" w:rsidP="00547B89">
              <w:pPr>
                <w:pStyle w:val="Sidhuvud"/>
              </w:pPr>
              <w:r>
                <w:t>S</w:t>
              </w:r>
              <w:r w:rsidR="00513D6E">
                <w:t xml:space="preserve">veriges </w:t>
              </w:r>
              <w:r>
                <w:t>K</w:t>
              </w:r>
              <w:r w:rsidR="00513D6E">
                <w:t xml:space="preserve">ommuner och </w:t>
              </w:r>
              <w:r>
                <w:t>R</w:t>
              </w:r>
              <w:r w:rsidR="00513D6E">
                <w:t>egioner</w:t>
              </w:r>
              <w:r w:rsidR="0049293A">
                <w:br/>
              </w:r>
            </w:p>
          </w:tc>
        </w:sdtContent>
      </w:sdt>
      <w:tc>
        <w:tcPr>
          <w:tcW w:w="1134" w:type="dxa"/>
        </w:tcPr>
        <w:p w14:paraId="2E6CC2B5" w14:textId="77777777" w:rsidR="00513D6E" w:rsidRDefault="00513D6E" w:rsidP="003E6020">
          <w:pPr>
            <w:pStyle w:val="Sidhuvud"/>
          </w:pPr>
        </w:p>
      </w:tc>
    </w:tr>
  </w:tbl>
  <w:p w14:paraId="60242F18" w14:textId="33C1CBA9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42964"/>
    <w:multiLevelType w:val="hybridMultilevel"/>
    <w:tmpl w:val="4BEAAE52"/>
    <w:lvl w:ilvl="0" w:tplc="3488A9B0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D892E65"/>
    <w:multiLevelType w:val="multilevel"/>
    <w:tmpl w:val="22FE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6E"/>
    <w:rsid w:val="00000290"/>
    <w:rsid w:val="00004D5C"/>
    <w:rsid w:val="00005F68"/>
    <w:rsid w:val="000066F8"/>
    <w:rsid w:val="00006CA7"/>
    <w:rsid w:val="0001100F"/>
    <w:rsid w:val="00012B00"/>
    <w:rsid w:val="00013F62"/>
    <w:rsid w:val="0001416D"/>
    <w:rsid w:val="00014EF6"/>
    <w:rsid w:val="00017197"/>
    <w:rsid w:val="0001725B"/>
    <w:rsid w:val="000203B0"/>
    <w:rsid w:val="0002135D"/>
    <w:rsid w:val="00025992"/>
    <w:rsid w:val="00026711"/>
    <w:rsid w:val="00030B68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44E8"/>
    <w:rsid w:val="000757FC"/>
    <w:rsid w:val="000862E0"/>
    <w:rsid w:val="000873C3"/>
    <w:rsid w:val="00093408"/>
    <w:rsid w:val="00093BBF"/>
    <w:rsid w:val="0009435C"/>
    <w:rsid w:val="0009458D"/>
    <w:rsid w:val="00096495"/>
    <w:rsid w:val="000974B4"/>
    <w:rsid w:val="000A13CA"/>
    <w:rsid w:val="000A456A"/>
    <w:rsid w:val="000A5678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040CA"/>
    <w:rsid w:val="00113168"/>
    <w:rsid w:val="0011413E"/>
    <w:rsid w:val="0012033A"/>
    <w:rsid w:val="00121002"/>
    <w:rsid w:val="00122D16"/>
    <w:rsid w:val="0012437B"/>
    <w:rsid w:val="00125B5E"/>
    <w:rsid w:val="00126E6B"/>
    <w:rsid w:val="001276A7"/>
    <w:rsid w:val="00130EC3"/>
    <w:rsid w:val="001331B1"/>
    <w:rsid w:val="00134837"/>
    <w:rsid w:val="00135111"/>
    <w:rsid w:val="001428E2"/>
    <w:rsid w:val="0015005C"/>
    <w:rsid w:val="0015340E"/>
    <w:rsid w:val="00163AF9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0718"/>
    <w:rsid w:val="001A2A61"/>
    <w:rsid w:val="001B4824"/>
    <w:rsid w:val="001C44F5"/>
    <w:rsid w:val="001C4980"/>
    <w:rsid w:val="001C5DC9"/>
    <w:rsid w:val="001C71A9"/>
    <w:rsid w:val="001E0154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06CC0"/>
    <w:rsid w:val="002102FD"/>
    <w:rsid w:val="00211B4E"/>
    <w:rsid w:val="00213204"/>
    <w:rsid w:val="00213258"/>
    <w:rsid w:val="00222258"/>
    <w:rsid w:val="002228E5"/>
    <w:rsid w:val="00223AD6"/>
    <w:rsid w:val="0022666A"/>
    <w:rsid w:val="002315F5"/>
    <w:rsid w:val="00233D52"/>
    <w:rsid w:val="00237147"/>
    <w:rsid w:val="00243288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59B3"/>
    <w:rsid w:val="002B6849"/>
    <w:rsid w:val="002C5B48"/>
    <w:rsid w:val="002C5EB6"/>
    <w:rsid w:val="002D2647"/>
    <w:rsid w:val="002D4298"/>
    <w:rsid w:val="002D4829"/>
    <w:rsid w:val="002E2C89"/>
    <w:rsid w:val="002E3609"/>
    <w:rsid w:val="002E4D3F"/>
    <w:rsid w:val="002E61A5"/>
    <w:rsid w:val="002E66A6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0EEE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08F4"/>
    <w:rsid w:val="00380BDE"/>
    <w:rsid w:val="003853E3"/>
    <w:rsid w:val="0038587E"/>
    <w:rsid w:val="00392ED4"/>
    <w:rsid w:val="00393680"/>
    <w:rsid w:val="00394D4C"/>
    <w:rsid w:val="00396F3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08AB"/>
    <w:rsid w:val="003E5A50"/>
    <w:rsid w:val="003E6020"/>
    <w:rsid w:val="003F1F1F"/>
    <w:rsid w:val="003F299F"/>
    <w:rsid w:val="003F55B0"/>
    <w:rsid w:val="003F6B92"/>
    <w:rsid w:val="00403B80"/>
    <w:rsid w:val="00404DB4"/>
    <w:rsid w:val="00411636"/>
    <w:rsid w:val="0041223B"/>
    <w:rsid w:val="00413A4E"/>
    <w:rsid w:val="00414460"/>
    <w:rsid w:val="00415163"/>
    <w:rsid w:val="004157BE"/>
    <w:rsid w:val="0042068E"/>
    <w:rsid w:val="00422030"/>
    <w:rsid w:val="00422A7F"/>
    <w:rsid w:val="00422B8F"/>
    <w:rsid w:val="00431A7B"/>
    <w:rsid w:val="0043623F"/>
    <w:rsid w:val="00441D70"/>
    <w:rsid w:val="004425C2"/>
    <w:rsid w:val="00442F7D"/>
    <w:rsid w:val="00445604"/>
    <w:rsid w:val="00453A1D"/>
    <w:rsid w:val="00453DF6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B19"/>
    <w:rsid w:val="00486C0D"/>
    <w:rsid w:val="00490DA7"/>
    <w:rsid w:val="00491796"/>
    <w:rsid w:val="0049293A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809"/>
    <w:rsid w:val="004F1EA0"/>
    <w:rsid w:val="004F6525"/>
    <w:rsid w:val="004F6FE2"/>
    <w:rsid w:val="00504274"/>
    <w:rsid w:val="00505905"/>
    <w:rsid w:val="00511A1B"/>
    <w:rsid w:val="00511A68"/>
    <w:rsid w:val="00513D6E"/>
    <w:rsid w:val="00513E7D"/>
    <w:rsid w:val="00514BD9"/>
    <w:rsid w:val="0052127C"/>
    <w:rsid w:val="005302E0"/>
    <w:rsid w:val="00544738"/>
    <w:rsid w:val="005456E4"/>
    <w:rsid w:val="00547B89"/>
    <w:rsid w:val="005606BC"/>
    <w:rsid w:val="00563E73"/>
    <w:rsid w:val="00565792"/>
    <w:rsid w:val="00565D70"/>
    <w:rsid w:val="00567799"/>
    <w:rsid w:val="00571A0B"/>
    <w:rsid w:val="00572843"/>
    <w:rsid w:val="00573DFD"/>
    <w:rsid w:val="005747D0"/>
    <w:rsid w:val="005850D7"/>
    <w:rsid w:val="0058522F"/>
    <w:rsid w:val="00586266"/>
    <w:rsid w:val="0059212B"/>
    <w:rsid w:val="00593E6D"/>
    <w:rsid w:val="00595EDE"/>
    <w:rsid w:val="00596E2B"/>
    <w:rsid w:val="005A0501"/>
    <w:rsid w:val="005A0CBA"/>
    <w:rsid w:val="005A2022"/>
    <w:rsid w:val="005A5193"/>
    <w:rsid w:val="005B115A"/>
    <w:rsid w:val="005B537F"/>
    <w:rsid w:val="005C120D"/>
    <w:rsid w:val="005C5500"/>
    <w:rsid w:val="005D07C2"/>
    <w:rsid w:val="005E0486"/>
    <w:rsid w:val="005E2F29"/>
    <w:rsid w:val="005E400D"/>
    <w:rsid w:val="005E4E79"/>
    <w:rsid w:val="005E5CE7"/>
    <w:rsid w:val="005F08C5"/>
    <w:rsid w:val="005F32E9"/>
    <w:rsid w:val="00605718"/>
    <w:rsid w:val="00605C66"/>
    <w:rsid w:val="0061594C"/>
    <w:rsid w:val="006175D7"/>
    <w:rsid w:val="006208E5"/>
    <w:rsid w:val="006273E4"/>
    <w:rsid w:val="00631F82"/>
    <w:rsid w:val="006358C8"/>
    <w:rsid w:val="0064054B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76F92"/>
    <w:rsid w:val="006777E0"/>
    <w:rsid w:val="00681DCC"/>
    <w:rsid w:val="00686843"/>
    <w:rsid w:val="006948CB"/>
    <w:rsid w:val="0069523C"/>
    <w:rsid w:val="006962CA"/>
    <w:rsid w:val="006A06B0"/>
    <w:rsid w:val="006A09DA"/>
    <w:rsid w:val="006A1835"/>
    <w:rsid w:val="006A2DF5"/>
    <w:rsid w:val="006B31AC"/>
    <w:rsid w:val="006B42DA"/>
    <w:rsid w:val="006B4A30"/>
    <w:rsid w:val="006B7569"/>
    <w:rsid w:val="006C28EE"/>
    <w:rsid w:val="006D0592"/>
    <w:rsid w:val="006D2998"/>
    <w:rsid w:val="006D3188"/>
    <w:rsid w:val="006D4246"/>
    <w:rsid w:val="006E08FC"/>
    <w:rsid w:val="006E6E25"/>
    <w:rsid w:val="006E6F54"/>
    <w:rsid w:val="006F2588"/>
    <w:rsid w:val="0070040D"/>
    <w:rsid w:val="0070220E"/>
    <w:rsid w:val="00710A6C"/>
    <w:rsid w:val="00710D98"/>
    <w:rsid w:val="00711CE9"/>
    <w:rsid w:val="00712266"/>
    <w:rsid w:val="00712593"/>
    <w:rsid w:val="00712D82"/>
    <w:rsid w:val="007171AB"/>
    <w:rsid w:val="007213D0"/>
    <w:rsid w:val="00726183"/>
    <w:rsid w:val="00732599"/>
    <w:rsid w:val="00732E29"/>
    <w:rsid w:val="00743E09"/>
    <w:rsid w:val="00744FCC"/>
    <w:rsid w:val="00750C93"/>
    <w:rsid w:val="00754E24"/>
    <w:rsid w:val="00755B07"/>
    <w:rsid w:val="00757B3B"/>
    <w:rsid w:val="00773075"/>
    <w:rsid w:val="00773F36"/>
    <w:rsid w:val="00776254"/>
    <w:rsid w:val="00777CFF"/>
    <w:rsid w:val="007815BC"/>
    <w:rsid w:val="00782308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D99"/>
    <w:rsid w:val="007B6553"/>
    <w:rsid w:val="007C17B4"/>
    <w:rsid w:val="007C44FF"/>
    <w:rsid w:val="007C7BDB"/>
    <w:rsid w:val="007D4862"/>
    <w:rsid w:val="007D5ED3"/>
    <w:rsid w:val="007D73AB"/>
    <w:rsid w:val="007E2712"/>
    <w:rsid w:val="007E4A9C"/>
    <w:rsid w:val="007E5516"/>
    <w:rsid w:val="007E7EE2"/>
    <w:rsid w:val="007F06CA"/>
    <w:rsid w:val="0080228F"/>
    <w:rsid w:val="00804C1B"/>
    <w:rsid w:val="00815A53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0A1F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4C48"/>
    <w:rsid w:val="008C36E0"/>
    <w:rsid w:val="008C4538"/>
    <w:rsid w:val="008C562B"/>
    <w:rsid w:val="008C6717"/>
    <w:rsid w:val="008D2D6B"/>
    <w:rsid w:val="008D3090"/>
    <w:rsid w:val="008D4306"/>
    <w:rsid w:val="008D4508"/>
    <w:rsid w:val="008D4DC4"/>
    <w:rsid w:val="008D6947"/>
    <w:rsid w:val="008D7CAF"/>
    <w:rsid w:val="008E02EE"/>
    <w:rsid w:val="008E65A8"/>
    <w:rsid w:val="008E77D6"/>
    <w:rsid w:val="009036E7"/>
    <w:rsid w:val="009045A8"/>
    <w:rsid w:val="0091053B"/>
    <w:rsid w:val="00911D0B"/>
    <w:rsid w:val="00912945"/>
    <w:rsid w:val="00915D4C"/>
    <w:rsid w:val="00925471"/>
    <w:rsid w:val="009279B2"/>
    <w:rsid w:val="00935814"/>
    <w:rsid w:val="0094502D"/>
    <w:rsid w:val="00947013"/>
    <w:rsid w:val="00955BCC"/>
    <w:rsid w:val="009647F6"/>
    <w:rsid w:val="009713C3"/>
    <w:rsid w:val="00973084"/>
    <w:rsid w:val="00984EA2"/>
    <w:rsid w:val="00986CC3"/>
    <w:rsid w:val="0099068E"/>
    <w:rsid w:val="009920AA"/>
    <w:rsid w:val="00992943"/>
    <w:rsid w:val="00995DDF"/>
    <w:rsid w:val="009A0866"/>
    <w:rsid w:val="009A4D0A"/>
    <w:rsid w:val="009B2F70"/>
    <w:rsid w:val="009C0C15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660"/>
    <w:rsid w:val="009F4637"/>
    <w:rsid w:val="009F484F"/>
    <w:rsid w:val="00A00AE4"/>
    <w:rsid w:val="00A00D24"/>
    <w:rsid w:val="00A01F5C"/>
    <w:rsid w:val="00A2019A"/>
    <w:rsid w:val="00A2416A"/>
    <w:rsid w:val="00A255C8"/>
    <w:rsid w:val="00A3270B"/>
    <w:rsid w:val="00A379E4"/>
    <w:rsid w:val="00A43B02"/>
    <w:rsid w:val="00A44946"/>
    <w:rsid w:val="00A46B85"/>
    <w:rsid w:val="00A50585"/>
    <w:rsid w:val="00A506F1"/>
    <w:rsid w:val="00A5156E"/>
    <w:rsid w:val="00A52B6C"/>
    <w:rsid w:val="00A531B0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1355"/>
    <w:rsid w:val="00A937EC"/>
    <w:rsid w:val="00A94CC7"/>
    <w:rsid w:val="00AA1809"/>
    <w:rsid w:val="00AB5033"/>
    <w:rsid w:val="00AB5519"/>
    <w:rsid w:val="00AB6313"/>
    <w:rsid w:val="00AB71DD"/>
    <w:rsid w:val="00AB7E73"/>
    <w:rsid w:val="00AC15C5"/>
    <w:rsid w:val="00AD0E75"/>
    <w:rsid w:val="00AD70A4"/>
    <w:rsid w:val="00AE7BD8"/>
    <w:rsid w:val="00AE7D02"/>
    <w:rsid w:val="00AF0BB7"/>
    <w:rsid w:val="00AF0BDE"/>
    <w:rsid w:val="00AF0EDE"/>
    <w:rsid w:val="00AF4853"/>
    <w:rsid w:val="00B0234E"/>
    <w:rsid w:val="00B049EF"/>
    <w:rsid w:val="00B05915"/>
    <w:rsid w:val="00B0616A"/>
    <w:rsid w:val="00B06751"/>
    <w:rsid w:val="00B149E2"/>
    <w:rsid w:val="00B16E52"/>
    <w:rsid w:val="00B2169D"/>
    <w:rsid w:val="00B21CBB"/>
    <w:rsid w:val="00B263C0"/>
    <w:rsid w:val="00B316CA"/>
    <w:rsid w:val="00B3170B"/>
    <w:rsid w:val="00B31BFB"/>
    <w:rsid w:val="00B3528F"/>
    <w:rsid w:val="00B357AB"/>
    <w:rsid w:val="00B41F72"/>
    <w:rsid w:val="00B44E90"/>
    <w:rsid w:val="00B45324"/>
    <w:rsid w:val="00B47956"/>
    <w:rsid w:val="00B517E1"/>
    <w:rsid w:val="00B51C48"/>
    <w:rsid w:val="00B55E70"/>
    <w:rsid w:val="00B60238"/>
    <w:rsid w:val="00B64962"/>
    <w:rsid w:val="00B66AC0"/>
    <w:rsid w:val="00B71634"/>
    <w:rsid w:val="00B73091"/>
    <w:rsid w:val="00B75AD7"/>
    <w:rsid w:val="00B80840"/>
    <w:rsid w:val="00B815FC"/>
    <w:rsid w:val="00B82A05"/>
    <w:rsid w:val="00B84409"/>
    <w:rsid w:val="00B84E2D"/>
    <w:rsid w:val="00B84F65"/>
    <w:rsid w:val="00B917C5"/>
    <w:rsid w:val="00B927C9"/>
    <w:rsid w:val="00B96EFA"/>
    <w:rsid w:val="00BB0254"/>
    <w:rsid w:val="00BB4AC0"/>
    <w:rsid w:val="00BB5683"/>
    <w:rsid w:val="00BC112B"/>
    <w:rsid w:val="00BC17DF"/>
    <w:rsid w:val="00BD0826"/>
    <w:rsid w:val="00BD15AB"/>
    <w:rsid w:val="00BD180D"/>
    <w:rsid w:val="00BD181D"/>
    <w:rsid w:val="00BE0567"/>
    <w:rsid w:val="00BE116C"/>
    <w:rsid w:val="00BE3210"/>
    <w:rsid w:val="00BE350E"/>
    <w:rsid w:val="00BE4BF7"/>
    <w:rsid w:val="00BF27B2"/>
    <w:rsid w:val="00BF2B0E"/>
    <w:rsid w:val="00BF4F06"/>
    <w:rsid w:val="00BF534E"/>
    <w:rsid w:val="00BF5717"/>
    <w:rsid w:val="00C01585"/>
    <w:rsid w:val="00C06475"/>
    <w:rsid w:val="00C10D1D"/>
    <w:rsid w:val="00C111EF"/>
    <w:rsid w:val="00C12E2B"/>
    <w:rsid w:val="00C141C6"/>
    <w:rsid w:val="00C156B9"/>
    <w:rsid w:val="00C16F5A"/>
    <w:rsid w:val="00C2071A"/>
    <w:rsid w:val="00C20ACB"/>
    <w:rsid w:val="00C23703"/>
    <w:rsid w:val="00C26068"/>
    <w:rsid w:val="00C271A8"/>
    <w:rsid w:val="00C32067"/>
    <w:rsid w:val="00C32C46"/>
    <w:rsid w:val="00C36E3A"/>
    <w:rsid w:val="00C37A77"/>
    <w:rsid w:val="00C41141"/>
    <w:rsid w:val="00C461E6"/>
    <w:rsid w:val="00C50771"/>
    <w:rsid w:val="00C508BE"/>
    <w:rsid w:val="00C5767D"/>
    <w:rsid w:val="00C63EC4"/>
    <w:rsid w:val="00C64CD9"/>
    <w:rsid w:val="00C670F8"/>
    <w:rsid w:val="00C80AD4"/>
    <w:rsid w:val="00C9061B"/>
    <w:rsid w:val="00C922BF"/>
    <w:rsid w:val="00C939AC"/>
    <w:rsid w:val="00C93EBA"/>
    <w:rsid w:val="00CA0BD8"/>
    <w:rsid w:val="00CA72BB"/>
    <w:rsid w:val="00CA7FF5"/>
    <w:rsid w:val="00CB07E5"/>
    <w:rsid w:val="00CB0FF7"/>
    <w:rsid w:val="00CB103C"/>
    <w:rsid w:val="00CB1E7C"/>
    <w:rsid w:val="00CB2EA1"/>
    <w:rsid w:val="00CB2F84"/>
    <w:rsid w:val="00CB3E75"/>
    <w:rsid w:val="00CB43F1"/>
    <w:rsid w:val="00CB6A8A"/>
    <w:rsid w:val="00CB6EDE"/>
    <w:rsid w:val="00CC41BA"/>
    <w:rsid w:val="00CC775F"/>
    <w:rsid w:val="00CD17C1"/>
    <w:rsid w:val="00CD1C6C"/>
    <w:rsid w:val="00CD37F1"/>
    <w:rsid w:val="00CD6169"/>
    <w:rsid w:val="00CD6D76"/>
    <w:rsid w:val="00CE20BC"/>
    <w:rsid w:val="00CF04CD"/>
    <w:rsid w:val="00CF1FD8"/>
    <w:rsid w:val="00CF45F2"/>
    <w:rsid w:val="00CF4FDC"/>
    <w:rsid w:val="00D00E9E"/>
    <w:rsid w:val="00D021D2"/>
    <w:rsid w:val="00D058B2"/>
    <w:rsid w:val="00D061BB"/>
    <w:rsid w:val="00D07BE1"/>
    <w:rsid w:val="00D116C0"/>
    <w:rsid w:val="00D13433"/>
    <w:rsid w:val="00D13D8A"/>
    <w:rsid w:val="00D15366"/>
    <w:rsid w:val="00D20DA7"/>
    <w:rsid w:val="00D259F6"/>
    <w:rsid w:val="00D26FD2"/>
    <w:rsid w:val="00D279D8"/>
    <w:rsid w:val="00D27C8E"/>
    <w:rsid w:val="00D4141B"/>
    <w:rsid w:val="00D4145D"/>
    <w:rsid w:val="00D458F0"/>
    <w:rsid w:val="00D50B3B"/>
    <w:rsid w:val="00D51B95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00D5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D77BF"/>
    <w:rsid w:val="00DE0430"/>
    <w:rsid w:val="00DF5BFB"/>
    <w:rsid w:val="00DF5CD6"/>
    <w:rsid w:val="00E022DA"/>
    <w:rsid w:val="00E03BCB"/>
    <w:rsid w:val="00E124DC"/>
    <w:rsid w:val="00E24B96"/>
    <w:rsid w:val="00E26DDF"/>
    <w:rsid w:val="00E30167"/>
    <w:rsid w:val="00E30C7E"/>
    <w:rsid w:val="00E33493"/>
    <w:rsid w:val="00E37922"/>
    <w:rsid w:val="00E406DF"/>
    <w:rsid w:val="00E415D3"/>
    <w:rsid w:val="00E46615"/>
    <w:rsid w:val="00E469E4"/>
    <w:rsid w:val="00E475C3"/>
    <w:rsid w:val="00E509B0"/>
    <w:rsid w:val="00E54246"/>
    <w:rsid w:val="00E55D8E"/>
    <w:rsid w:val="00E74A30"/>
    <w:rsid w:val="00E76A1D"/>
    <w:rsid w:val="00E77B7E"/>
    <w:rsid w:val="00E805EE"/>
    <w:rsid w:val="00E82DF1"/>
    <w:rsid w:val="00E86102"/>
    <w:rsid w:val="00E96532"/>
    <w:rsid w:val="00E973A0"/>
    <w:rsid w:val="00EA1688"/>
    <w:rsid w:val="00EA4C83"/>
    <w:rsid w:val="00EA5066"/>
    <w:rsid w:val="00EB5842"/>
    <w:rsid w:val="00EC1DA0"/>
    <w:rsid w:val="00EC329B"/>
    <w:rsid w:val="00EC4602"/>
    <w:rsid w:val="00EC71A6"/>
    <w:rsid w:val="00EC73EB"/>
    <w:rsid w:val="00ED592E"/>
    <w:rsid w:val="00ED6ABD"/>
    <w:rsid w:val="00ED72E1"/>
    <w:rsid w:val="00EE3C0F"/>
    <w:rsid w:val="00EE6810"/>
    <w:rsid w:val="00EE6B7A"/>
    <w:rsid w:val="00EF21FE"/>
    <w:rsid w:val="00EF2A7F"/>
    <w:rsid w:val="00EF4803"/>
    <w:rsid w:val="00EF5127"/>
    <w:rsid w:val="00F03EAC"/>
    <w:rsid w:val="00F04B7C"/>
    <w:rsid w:val="00F14024"/>
    <w:rsid w:val="00F14842"/>
    <w:rsid w:val="00F160AB"/>
    <w:rsid w:val="00F24297"/>
    <w:rsid w:val="00F2516D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47AC"/>
    <w:rsid w:val="00F66093"/>
    <w:rsid w:val="00F70848"/>
    <w:rsid w:val="00F70D91"/>
    <w:rsid w:val="00F73A60"/>
    <w:rsid w:val="00F77068"/>
    <w:rsid w:val="00F8182C"/>
    <w:rsid w:val="00F829C7"/>
    <w:rsid w:val="00F834AA"/>
    <w:rsid w:val="00F848D6"/>
    <w:rsid w:val="00F943C8"/>
    <w:rsid w:val="00F965E6"/>
    <w:rsid w:val="00F96B28"/>
    <w:rsid w:val="00FA15D0"/>
    <w:rsid w:val="00FA41B4"/>
    <w:rsid w:val="00FA457D"/>
    <w:rsid w:val="00FA5DDD"/>
    <w:rsid w:val="00FA630C"/>
    <w:rsid w:val="00FA7644"/>
    <w:rsid w:val="00FC069A"/>
    <w:rsid w:val="00FC365B"/>
    <w:rsid w:val="00FC799B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1804B"/>
  <w15:docId w15:val="{8AA1749C-33D1-4D77-A3A3-FDA7E599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13D6E"/>
  </w:style>
  <w:style w:type="paragraph" w:styleId="Rubrik1">
    <w:name w:val="heading 1"/>
    <w:basedOn w:val="Brdtext"/>
    <w:next w:val="Brdtext"/>
    <w:link w:val="Rubrik1Char"/>
    <w:uiPriority w:val="1"/>
    <w:qFormat/>
    <w:rsid w:val="00513D6E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513D6E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513D6E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513D6E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513D6E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13D6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13D6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13D6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13D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513D6E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513D6E"/>
  </w:style>
  <w:style w:type="paragraph" w:styleId="Brdtextmedindrag">
    <w:name w:val="Body Text Indent"/>
    <w:basedOn w:val="Normal"/>
    <w:link w:val="BrdtextmedindragChar"/>
    <w:qFormat/>
    <w:rsid w:val="00513D6E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513D6E"/>
  </w:style>
  <w:style w:type="character" w:customStyle="1" w:styleId="Rubrik1Char">
    <w:name w:val="Rubrik 1 Char"/>
    <w:basedOn w:val="Standardstycketeckensnitt"/>
    <w:link w:val="Rubrik1"/>
    <w:uiPriority w:val="1"/>
    <w:rsid w:val="00513D6E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513D6E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13D6E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513D6E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513D6E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513D6E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513D6E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513D6E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513D6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513D6E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513D6E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513D6E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513D6E"/>
  </w:style>
  <w:style w:type="paragraph" w:styleId="Beskrivning">
    <w:name w:val="caption"/>
    <w:basedOn w:val="Bildtext"/>
    <w:next w:val="Normal"/>
    <w:uiPriority w:val="35"/>
    <w:semiHidden/>
    <w:qFormat/>
    <w:rsid w:val="00513D6E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513D6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513D6E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513D6E"/>
  </w:style>
  <w:style w:type="paragraph" w:styleId="Sidhuvud">
    <w:name w:val="header"/>
    <w:basedOn w:val="Normal"/>
    <w:link w:val="SidhuvudChar"/>
    <w:uiPriority w:val="99"/>
    <w:rsid w:val="00513D6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513D6E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513D6E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13D6E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513D6E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513D6E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513D6E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513D6E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513D6E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513D6E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51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513D6E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13D6E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513D6E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513D6E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513D6E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513D6E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513D6E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513D6E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513D6E"/>
    <w:pPr>
      <w:numPr>
        <w:numId w:val="34"/>
      </w:numPr>
    </w:pPr>
  </w:style>
  <w:style w:type="numbering" w:customStyle="1" w:styleId="RKPunktlista">
    <w:name w:val="RK Punktlista"/>
    <w:uiPriority w:val="99"/>
    <w:rsid w:val="00513D6E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513D6E"/>
    <w:pPr>
      <w:numPr>
        <w:ilvl w:val="1"/>
      </w:numPr>
    </w:pPr>
  </w:style>
  <w:style w:type="numbering" w:customStyle="1" w:styleId="Strecklistan">
    <w:name w:val="Strecklistan"/>
    <w:uiPriority w:val="99"/>
    <w:rsid w:val="00513D6E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513D6E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513D6E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513D6E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513D6E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13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513D6E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513D6E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513D6E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13D6E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13D6E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13D6E"/>
  </w:style>
  <w:style w:type="character" w:styleId="AnvndHyperlnk">
    <w:name w:val="FollowedHyperlink"/>
    <w:basedOn w:val="Standardstycketeckensnitt"/>
    <w:uiPriority w:val="99"/>
    <w:semiHidden/>
    <w:unhideWhenUsed/>
    <w:rsid w:val="00513D6E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13D6E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13D6E"/>
  </w:style>
  <w:style w:type="paragraph" w:styleId="Avsndaradress-brev">
    <w:name w:val="envelope return"/>
    <w:basedOn w:val="Normal"/>
    <w:uiPriority w:val="99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3D6E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13D6E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13D6E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13D6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13D6E"/>
  </w:style>
  <w:style w:type="paragraph" w:styleId="Brdtext3">
    <w:name w:val="Body Text 3"/>
    <w:basedOn w:val="Normal"/>
    <w:link w:val="Brdtext3Char"/>
    <w:uiPriority w:val="99"/>
    <w:semiHidden/>
    <w:unhideWhenUsed/>
    <w:rsid w:val="00513D6E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13D6E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13D6E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13D6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13D6E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13D6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13D6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13D6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13D6E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13D6E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13D6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13D6E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13D6E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13D6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13D6E"/>
  </w:style>
  <w:style w:type="character" w:customStyle="1" w:styleId="DatumChar">
    <w:name w:val="Datum Char"/>
    <w:basedOn w:val="Standardstycketeckensnitt"/>
    <w:link w:val="Datum"/>
    <w:uiPriority w:val="99"/>
    <w:semiHidden/>
    <w:rsid w:val="00513D6E"/>
  </w:style>
  <w:style w:type="character" w:styleId="Diskretbetoning">
    <w:name w:val="Subtle Emphasis"/>
    <w:basedOn w:val="Standardstycketeckensnitt"/>
    <w:uiPriority w:val="19"/>
    <w:semiHidden/>
    <w:qFormat/>
    <w:rsid w:val="00513D6E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13D6E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13D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13D6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13D6E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13D6E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13D6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13D6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13D6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13D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13D6E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13D6E"/>
  </w:style>
  <w:style w:type="paragraph" w:styleId="Figurfrteckning">
    <w:name w:val="table of figures"/>
    <w:basedOn w:val="Normal"/>
    <w:next w:val="Normal"/>
    <w:uiPriority w:val="99"/>
    <w:semiHidden/>
    <w:unhideWhenUsed/>
    <w:rsid w:val="00513D6E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13D6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13D6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13D6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13D6E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13D6E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13D6E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13D6E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13D6E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13D6E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13D6E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13D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13D6E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13D6E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13D6E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13D6E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13D6E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13D6E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13D6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13D6E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13D6E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13D6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13D6E"/>
  </w:style>
  <w:style w:type="paragraph" w:styleId="Innehll4">
    <w:name w:val="toc 4"/>
    <w:basedOn w:val="Normal"/>
    <w:next w:val="Normal"/>
    <w:autoRedefine/>
    <w:uiPriority w:val="39"/>
    <w:semiHidden/>
    <w:unhideWhenUsed/>
    <w:rsid w:val="00513D6E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13D6E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13D6E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13D6E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13D6E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13D6E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13D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13D6E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13D6E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13D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13D6E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13D6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13D6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13D6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13D6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13D6E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13D6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13D6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13D6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13D6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13D6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13D6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13D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13D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13D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13D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13D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13D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13D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13D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13D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13D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13D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13D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13D6E"/>
  </w:style>
  <w:style w:type="table" w:styleId="Ljuslista">
    <w:name w:val="Light List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13D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13D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13D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13D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13D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13D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13D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13D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13D6E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13D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13D6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13D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13D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13D6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13D6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13D6E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13D6E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13D6E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13D6E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13D6E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13D6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13D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13D6E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13D6E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13D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13D6E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13D6E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13D6E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13D6E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13D6E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13D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13D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13D6E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13D6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13D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13D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13D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13D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13D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13D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13D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13D6E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13D6E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13D6E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13D6E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13D6E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13D6E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13D6E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13D6E"/>
  </w:style>
  <w:style w:type="character" w:styleId="Slutnotsreferens">
    <w:name w:val="endnote reference"/>
    <w:basedOn w:val="Standardstycketeckensnitt"/>
    <w:uiPriority w:val="99"/>
    <w:semiHidden/>
    <w:unhideWhenUsed/>
    <w:rsid w:val="00513D6E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13D6E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13D6E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13D6E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13D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13D6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13D6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13D6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13D6E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13D6E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13D6E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13D6E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13D6E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13D6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13D6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13D6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13D6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13D6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13D6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13D6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13D6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13D6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13D6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13D6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13D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13D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13D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13D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13D6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13D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13D6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13D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13D6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13D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13D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13D6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13D6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13D6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1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13D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3D6E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13D6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13D6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13D6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5BCB1462EA4A3F831D7C5FC6043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B79C3-429B-4495-B4DE-1455721AE775}"/>
      </w:docPartPr>
      <w:docPartBody>
        <w:p w:rsidR="00A52F67" w:rsidRDefault="00CC1B5A" w:rsidP="00CC1B5A">
          <w:pPr>
            <w:pStyle w:val="D85BCB1462EA4A3F831D7C5FC6043CF1"/>
          </w:pPr>
          <w:r>
            <w:t xml:space="preserve"> </w:t>
          </w:r>
        </w:p>
      </w:docPartBody>
    </w:docPart>
    <w:docPart>
      <w:docPartPr>
        <w:name w:val="6F67F674700A46D8A4CB5DA59F9C5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94952-CDFC-49C9-89DE-F80BEE4EBD29}"/>
      </w:docPartPr>
      <w:docPartBody>
        <w:p w:rsidR="00A52F67" w:rsidRDefault="00CC1B5A" w:rsidP="00CC1B5A">
          <w:pPr>
            <w:pStyle w:val="6F67F674700A46D8A4CB5DA59F9C5507"/>
          </w:pPr>
          <w:r>
            <w:t xml:space="preserve"> </w:t>
          </w:r>
        </w:p>
      </w:docPartBody>
    </w:docPart>
    <w:docPart>
      <w:docPartPr>
        <w:name w:val="34F25E68AE2849AD9D4E68982A4A5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6DF05-F095-4822-AAA1-3EB24721C826}"/>
      </w:docPartPr>
      <w:docPartBody>
        <w:p w:rsidR="00A52F67" w:rsidRDefault="00CC1B5A" w:rsidP="00CC1B5A">
          <w:pPr>
            <w:pStyle w:val="34F25E68AE2849AD9D4E68982A4A5DB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02431362AA427D84A5304AE2109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B695EB-3A19-4FB2-A426-93EE3213AD9D}"/>
      </w:docPartPr>
      <w:docPartBody>
        <w:p w:rsidR="00A52F67" w:rsidRDefault="00CC1B5A" w:rsidP="00CC1B5A">
          <w:pPr>
            <w:pStyle w:val="6E02431362AA427D84A5304AE21090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6AF51D3F7B48B1AD9D10BFE9A4EA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9A8E5-AF6C-40FC-93D1-7E2967605E6B}"/>
      </w:docPartPr>
      <w:docPartBody>
        <w:p w:rsidR="00A52F67" w:rsidRDefault="00CC1B5A" w:rsidP="00CC1B5A">
          <w:pPr>
            <w:pStyle w:val="4E6AF51D3F7B48B1AD9D10BFE9A4EAA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812A881E1C4B87B6C63D3840DDE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3678BD-2E77-48C1-A835-3CD36AFD5C5E}"/>
      </w:docPartPr>
      <w:docPartBody>
        <w:p w:rsidR="00A52F67" w:rsidRDefault="00CC1B5A" w:rsidP="00CC1B5A">
          <w:pPr>
            <w:pStyle w:val="29812A881E1C4B87B6C63D3840DDEB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19BE849382E47FAB017AED5A29CAF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155E4-8F71-43A9-95A8-D48F58D78BBC}"/>
      </w:docPartPr>
      <w:docPartBody>
        <w:p w:rsidR="00A52F67" w:rsidRDefault="00CC1B5A" w:rsidP="00CC1B5A">
          <w:pPr>
            <w:pStyle w:val="E19BE849382E47FAB017AED5A29CAFF3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5A"/>
    <w:rsid w:val="001B7B2F"/>
    <w:rsid w:val="003228F9"/>
    <w:rsid w:val="00453860"/>
    <w:rsid w:val="006C39BD"/>
    <w:rsid w:val="00A52F67"/>
    <w:rsid w:val="00A727EA"/>
    <w:rsid w:val="00C2744C"/>
    <w:rsid w:val="00CC1B5A"/>
    <w:rsid w:val="00F4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5BCB1462EA4A3F831D7C5FC6043CF1">
    <w:name w:val="D85BCB1462EA4A3F831D7C5FC6043CF1"/>
    <w:rsid w:val="00CC1B5A"/>
  </w:style>
  <w:style w:type="character" w:styleId="Platshllartext">
    <w:name w:val="Placeholder Text"/>
    <w:basedOn w:val="Standardstycketeckensnitt"/>
    <w:uiPriority w:val="99"/>
    <w:semiHidden/>
    <w:rsid w:val="00CC1B5A"/>
    <w:rPr>
      <w:noProof w:val="0"/>
      <w:color w:val="808080"/>
    </w:rPr>
  </w:style>
  <w:style w:type="paragraph" w:customStyle="1" w:styleId="10C78E103F8E4E48BCEB142279B38EA9">
    <w:name w:val="10C78E103F8E4E48BCEB142279B38EA9"/>
    <w:rsid w:val="00CC1B5A"/>
  </w:style>
  <w:style w:type="paragraph" w:customStyle="1" w:styleId="3B70327F0CC94ED89276A72CDFAB7C6A">
    <w:name w:val="3B70327F0CC94ED89276A72CDFAB7C6A"/>
    <w:rsid w:val="00CC1B5A"/>
  </w:style>
  <w:style w:type="paragraph" w:customStyle="1" w:styleId="4C8DFE12723046B296627DC141F92711">
    <w:name w:val="4C8DFE12723046B296627DC141F92711"/>
    <w:rsid w:val="00CC1B5A"/>
  </w:style>
  <w:style w:type="paragraph" w:customStyle="1" w:styleId="6F67F674700A46D8A4CB5DA59F9C5507">
    <w:name w:val="6F67F674700A46D8A4CB5DA59F9C5507"/>
    <w:rsid w:val="00CC1B5A"/>
  </w:style>
  <w:style w:type="paragraph" w:customStyle="1" w:styleId="34F25E68AE2849AD9D4E68982A4A5DB8">
    <w:name w:val="34F25E68AE2849AD9D4E68982A4A5DB8"/>
    <w:rsid w:val="00CC1B5A"/>
  </w:style>
  <w:style w:type="paragraph" w:customStyle="1" w:styleId="6E02431362AA427D84A5304AE21090D0">
    <w:name w:val="6E02431362AA427D84A5304AE21090D0"/>
    <w:rsid w:val="00CC1B5A"/>
  </w:style>
  <w:style w:type="paragraph" w:customStyle="1" w:styleId="419C4A749CBA49D783DC745A293A17F2">
    <w:name w:val="419C4A749CBA49D783DC745A293A17F2"/>
    <w:rsid w:val="00CC1B5A"/>
  </w:style>
  <w:style w:type="paragraph" w:customStyle="1" w:styleId="EEACEFA9E5954BC5B86A788D0A837E05">
    <w:name w:val="EEACEFA9E5954BC5B86A788D0A837E05"/>
    <w:rsid w:val="00CC1B5A"/>
  </w:style>
  <w:style w:type="paragraph" w:customStyle="1" w:styleId="4E6AF51D3F7B48B1AD9D10BFE9A4EAAC">
    <w:name w:val="4E6AF51D3F7B48B1AD9D10BFE9A4EAAC"/>
    <w:rsid w:val="00CC1B5A"/>
  </w:style>
  <w:style w:type="paragraph" w:customStyle="1" w:styleId="29812A881E1C4B87B6C63D3840DDEB84">
    <w:name w:val="29812A881E1C4B87B6C63D3840DDEB84"/>
    <w:rsid w:val="00CC1B5A"/>
  </w:style>
  <w:style w:type="paragraph" w:customStyle="1" w:styleId="E19BE849382E47FAB017AED5A29CAFF3">
    <w:name w:val="E19BE849382E47FAB017AED5A29CAFF3"/>
    <w:rsid w:val="00CC1B5A"/>
  </w:style>
  <w:style w:type="paragraph" w:customStyle="1" w:styleId="19A69E434F4A48F2BC10AEB3DFF25883">
    <w:name w:val="19A69E434F4A48F2BC10AEB3DFF25883"/>
    <w:rsid w:val="00CC1B5A"/>
  </w:style>
  <w:style w:type="paragraph" w:customStyle="1" w:styleId="FB180829B147426A895CDEB03D3D9F58">
    <w:name w:val="FB180829B147426A895CDEB03D3D9F58"/>
    <w:rsid w:val="00CC1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!--<?xml version="1.0" encoding="iso-8859-1"?>-->
<DocumentInfo xmlns="http://lp/documentinfo/RK">
  <BaseInfo>
    <RkTemplate>1</RkTemplate>
    <DocType>Brev</DocType>
    <DocTypeShowName>Brev</DocTypeShowName>
    <Status> </Status>
    <Sender>
      <SenderName>Carina Cronsioe</SenderName>
      <SenderTitle>Ämnesråd</SenderTitle>
      <SenderMail>carina.cronsioe@regeringskansliet.se</SenderMail>
      <SenderPhone>08-405 46 05
070-3132871</SenderPhone>
    </Sender>
    <TopId>1</TopId>
    <TopSender>Socialministern</TopSender>
    <OrganisationInfo>
      <Organisatoriskenhet1>Socialdepartementet</Organisatoriskenhet1>
      <Organisatoriskenhet2>Enheten för socialtjänst och funktionshinderspolitik</Organisatoriskenhet2>
      <Organisatoriskenhet3> </Organisatoriskenhet3>
      <Organisatoriskenhet1Id>193</Organisatoriskenhet1Id>
      <Organisatoriskenhet2Id>577</Organisatoriskenhet2Id>
      <Organisatoriskenhet3Id> </Organisatoriskenhet3Id>
    </OrganisationInfo>
    <HeaderDate>2020-05-04T00:00:00</HeaderDate>
    <Office/>
    <Dnr>S2020/02192/SOF (delvis)</Dnr>
    <ParagrafNr/>
    <DocumentTitle/>
    <VisitingAddress/>
    <Extra1>extrainfo för denna mallm</Extra1>
    <Extra2>mer extrainfo</Extra2>
    <Extra3/>
    <Number/>
    <Recipient>Sveriges Kommuner och Regioner
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3b94f4d3-d06f-4ff5-abc4-8f1951ab5992">Q3S2XYZVNWZF-1389048436-2036</_dlc_DocId>
    <_dlc_DocIdUrl xmlns="3b94f4d3-d06f-4ff5-abc4-8f1951ab5992">
      <Url>https://dhs.sp.regeringskansliet.se/yta/s-SOF/_layouts/15/DocIdRedir.aspx?ID=Q3S2XYZVNWZF-1389048436-2036</Url>
      <Description>Q3S2XYZVNWZF-1389048436-2036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2B31F9EA051DAF4FB719E52A0002AB5D" ma:contentTypeVersion="13" ma:contentTypeDescription="Skapa nytt dokument med möjlighet att välja RK-mall" ma:contentTypeScope="" ma:versionID="3a3d0bf86c543e02ab2e78fdcbea7ff4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3b94f4d3-d06f-4ff5-abc4-8f1951ab5992" xmlns:ns6="9c9941df-7074-4a92-bf99-225d24d78d61" targetNamespace="http://schemas.microsoft.com/office/2006/metadata/properties" ma:root="true" ma:fieldsID="ddf255e867eb7d790f77c562da3e67aa" ns2:_="" ns3:_="" ns4:_="" ns5:_="" ns6:_="">
    <xsd:import namespace="4e9c2f0c-7bf8-49af-8356-cbf363fc78a7"/>
    <xsd:import namespace="cc625d36-bb37-4650-91b9-0c96159295ba"/>
    <xsd:import namespace="18f3d968-6251-40b0-9f11-012b293496c2"/>
    <xsd:import namespace="3b94f4d3-d06f-4ff5-abc4-8f1951ab599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75a540de-3000-4591-9c26-478eb8fd1ffb}" ma:internalName="TaxCatchAllLabel" ma:readOnly="true" ma:showField="CatchAllDataLabel" ma:web="e4836a07-c212-4aa2-bd6c-ca2fbe565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75a540de-3000-4591-9c26-478eb8fd1ffb}" ma:internalName="TaxCatchAll" ma:showField="CatchAllData" ma:web="e4836a07-c212-4aa2-bd6c-ca2fbe5651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4f4d3-d06f-4ff5-abc4-8f1951ab5992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E114-1E28-44BC-B1C4-EF362C8AB00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26BF36-D6F2-4385-8D1B-4865EBC8CB4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B8DB110-E55F-43B1-A5D7-C117511A973A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18f3d968-6251-40b0-9f11-012b293496c2"/>
    <ds:schemaRef ds:uri="3b94f4d3-d06f-4ff5-abc4-8f1951ab5992"/>
  </ds:schemaRefs>
</ds:datastoreItem>
</file>

<file path=customXml/itemProps6.xml><?xml version="1.0" encoding="utf-8"?>
<ds:datastoreItem xmlns:ds="http://schemas.openxmlformats.org/officeDocument/2006/customXml" ds:itemID="{E40A7B65-03CD-41C1-8F6F-3D70CB777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3b94f4d3-d06f-4ff5-abc4-8f1951ab599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B05BD76-09B4-46F0-B843-68F1BF30B490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4D116F0A-F637-4199-8F6A-2AFC107B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4</Pages>
  <Words>1097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Cronsioe</dc:creator>
  <cp:keywords/>
  <dc:description/>
  <cp:lastModifiedBy>kenneth</cp:lastModifiedBy>
  <cp:revision>2</cp:revision>
  <cp:lastPrinted>2020-04-30T07:37:00Z</cp:lastPrinted>
  <dcterms:created xsi:type="dcterms:W3CDTF">2020-05-05T11:59:00Z</dcterms:created>
  <dcterms:modified xsi:type="dcterms:W3CDTF">2020-05-05T11:59:00Z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0x010100BBA312BF02777149882D207184EC35C032002B31F9EA051DAF4FB719E52A0002AB5D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ce73842a-c010-4009-80ad-605766bda87d</vt:lpwstr>
  </property>
  <property fmtid="{D5CDD505-2E9C-101B-9397-08002B2CF9AE}" pid="6" name="c9cd366cc722410295b9eacffbd73909">
    <vt:lpwstr/>
  </property>
  <property fmtid="{D5CDD505-2E9C-101B-9397-08002B2CF9AE}" pid="7" name="RKAktivitetskategori">
    <vt:lpwstr/>
  </property>
</Properties>
</file>